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86" w:rsidRPr="00B852E4" w:rsidRDefault="00EE0945" w:rsidP="00C6670F">
      <w:pPr>
        <w:spacing w:line="360" w:lineRule="exact"/>
        <w:jc w:val="right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4903470</wp:posOffset>
                </wp:positionH>
                <wp:positionV relativeFrom="paragraph">
                  <wp:posOffset>1270</wp:posOffset>
                </wp:positionV>
                <wp:extent cx="934720" cy="205740"/>
                <wp:effectExtent l="0" t="1270" r="635" b="12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C86" w:rsidRDefault="00757C86" w:rsidP="00B852E4">
                            <w:pPr>
                              <w:pStyle w:val="a5"/>
                              <w:shd w:val="clear" w:color="auto" w:fill="auto"/>
                              <w:ind w:right="10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1pt;margin-top:.1pt;width:73.6pt;height:16.2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o0qwIAAKg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" filled="f" stroked="f">
                <v:textbox style="mso-fit-shape-to-text:t" inset="0,0,0,0">
                  <w:txbxContent>
                    <w:p w:rsidR="00757C86" w:rsidRDefault="00757C86" w:rsidP="00B852E4">
                      <w:pPr>
                        <w:pStyle w:val="a5"/>
                        <w:shd w:val="clear" w:color="auto" w:fill="auto"/>
                        <w:ind w:right="100"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5017135</wp:posOffset>
                </wp:positionH>
                <wp:positionV relativeFrom="paragraph">
                  <wp:posOffset>825500</wp:posOffset>
                </wp:positionV>
                <wp:extent cx="5950585" cy="1778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5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C86" w:rsidRDefault="00EE0945">
                            <w:pPr>
                              <w:pStyle w:val="2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10700" cy="2314575"/>
                                  <wp:effectExtent l="0" t="0" r="0" b="9525"/>
                                  <wp:docPr id="3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0700" cy="2314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95.05pt;margin-top:65pt;width:468.55pt;height:14pt;z-index:251660288;visibility:visible;mso-wrap-style:non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" filled="f" stroked="f">
                <v:textbox style="mso-fit-shape-to-text:t" inset="0,0,0,0">
                  <w:txbxContent>
                    <w:p w:rsidR="00757C86" w:rsidRDefault="00EE0945">
                      <w:pPr>
                        <w:pStyle w:val="2"/>
                        <w:shd w:val="clear" w:color="auto" w:fill="auto"/>
                        <w:spacing w:line="280" w:lineRule="exac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10700" cy="2314575"/>
                            <wp:effectExtent l="0" t="0" r="0" b="9525"/>
                            <wp:docPr id="3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10700" cy="2314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52E4" w:rsidRPr="00B852E4">
        <w:rPr>
          <w:rFonts w:ascii="Times New Roman" w:hAnsi="Times New Roman" w:cs="Times New Roman"/>
          <w:color w:val="auto"/>
        </w:rPr>
        <w:t>Приложение 2</w:t>
      </w:r>
    </w:p>
    <w:p w:rsidR="00B852E4" w:rsidRPr="00B852E4" w:rsidRDefault="00B852E4" w:rsidP="00B852E4">
      <w:pPr>
        <w:spacing w:line="360" w:lineRule="exact"/>
        <w:jc w:val="right"/>
        <w:rPr>
          <w:rFonts w:ascii="Times New Roman" w:hAnsi="Times New Roman" w:cs="Times New Roman"/>
          <w:color w:val="auto"/>
        </w:rPr>
      </w:pPr>
      <w:r w:rsidRPr="00B852E4">
        <w:rPr>
          <w:rFonts w:ascii="Times New Roman" w:hAnsi="Times New Roman" w:cs="Times New Roman"/>
          <w:color w:val="auto"/>
        </w:rPr>
        <w:t xml:space="preserve">к приказу № </w:t>
      </w:r>
      <w:r w:rsidR="00DE683B">
        <w:rPr>
          <w:rFonts w:ascii="Times New Roman" w:hAnsi="Times New Roman" w:cs="Times New Roman"/>
          <w:color w:val="auto"/>
        </w:rPr>
        <w:t>4-114</w:t>
      </w:r>
    </w:p>
    <w:p w:rsidR="00C6670F" w:rsidRPr="00C6670F" w:rsidRDefault="00C6670F" w:rsidP="00C6670F">
      <w:pPr>
        <w:spacing w:line="360" w:lineRule="exac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 01.09.2023г.</w:t>
      </w:r>
    </w:p>
    <w:p w:rsidR="00757C86" w:rsidRPr="00C6670F" w:rsidRDefault="00EE0945" w:rsidP="00C6670F">
      <w:pPr>
        <w:spacing w:line="360" w:lineRule="exact"/>
        <w:rPr>
          <w:rFonts w:ascii="Times New Roman" w:hAnsi="Times New Roman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1777365</wp:posOffset>
                </wp:positionH>
                <wp:positionV relativeFrom="paragraph">
                  <wp:posOffset>157480</wp:posOffset>
                </wp:positionV>
                <wp:extent cx="2169795" cy="8343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C86" w:rsidRDefault="00C6670F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r>
                              <w:t xml:space="preserve">    </w:t>
                            </w:r>
                            <w:r w:rsidR="00EE094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34275" cy="1857375"/>
                                  <wp:effectExtent l="0" t="0" r="9525" b="952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4275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094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34275" cy="1857375"/>
                                  <wp:effectExtent l="0" t="0" r="9525" b="9525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4275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9.95pt;margin-top:12.4pt;width:170.85pt;height:65.7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yuswIAALA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" filled="f" stroked="f">
                <v:textbox inset="0,0,0,0">
                  <w:txbxContent>
                    <w:p w:rsidR="00757C86" w:rsidRDefault="00C6670F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t xml:space="preserve">    </w:t>
                      </w:r>
                      <w:r w:rsidR="00EE0945">
                        <w:rPr>
                          <w:noProof/>
                        </w:rPr>
                        <w:drawing>
                          <wp:inline distT="0" distB="0" distL="0" distR="0">
                            <wp:extent cx="7534275" cy="1857375"/>
                            <wp:effectExtent l="0" t="0" r="9525" b="9525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34275" cy="185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E0945">
                        <w:rPr>
                          <w:noProof/>
                        </w:rPr>
                        <w:drawing>
                          <wp:inline distT="0" distB="0" distL="0" distR="0">
                            <wp:extent cx="7534275" cy="1857375"/>
                            <wp:effectExtent l="0" t="0" r="9525" b="9525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34275" cy="185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670F">
        <w:rPr>
          <w:rFonts w:ascii="Times New Roman" w:hAnsi="Times New Roman" w:cs="Times New Roman"/>
          <w:color w:val="auto"/>
        </w:rPr>
        <w:t xml:space="preserve">                                              </w:t>
      </w:r>
      <w:r w:rsidR="00C6670F" w:rsidRPr="00C6670F">
        <w:rPr>
          <w:rFonts w:ascii="Times New Roman" w:hAnsi="Times New Roman" w:cs="Times New Roman"/>
          <w:color w:val="auto"/>
        </w:rPr>
        <w:t xml:space="preserve">Директор школы:              </w:t>
      </w:r>
      <w:r w:rsidR="00C6670F">
        <w:rPr>
          <w:rFonts w:ascii="Times New Roman" w:hAnsi="Times New Roman" w:cs="Times New Roman"/>
          <w:color w:val="auto"/>
        </w:rPr>
        <w:t xml:space="preserve">                </w:t>
      </w:r>
      <w:r w:rsidR="00C6670F" w:rsidRPr="00C6670F">
        <w:rPr>
          <w:rFonts w:ascii="Times New Roman" w:hAnsi="Times New Roman" w:cs="Times New Roman"/>
          <w:color w:val="auto"/>
        </w:rPr>
        <w:t>Т.А. Ильченко</w:t>
      </w:r>
    </w:p>
    <w:p w:rsidR="00757C86" w:rsidRPr="00C6670F" w:rsidRDefault="00757C86">
      <w:pPr>
        <w:rPr>
          <w:rFonts w:ascii="Times New Roman" w:hAnsi="Times New Roman" w:cs="Times New Roman"/>
          <w:color w:val="auto"/>
          <w:sz w:val="2"/>
          <w:szCs w:val="2"/>
        </w:rPr>
        <w:sectPr w:rsidR="00757C86" w:rsidRPr="00C6670F">
          <w:type w:val="continuous"/>
          <w:pgSz w:w="11909" w:h="16838"/>
          <w:pgMar w:top="1948" w:right="1269" w:bottom="1948" w:left="1269" w:header="0" w:footer="3" w:gutter="0"/>
          <w:cols w:space="720"/>
          <w:noEndnote/>
          <w:docGrid w:linePitch="360"/>
        </w:sectPr>
      </w:pPr>
    </w:p>
    <w:p w:rsidR="00725E6A" w:rsidRDefault="00725E6A">
      <w:pPr>
        <w:pStyle w:val="11"/>
        <w:keepNext/>
        <w:keepLines/>
        <w:shd w:val="clear" w:color="auto" w:fill="auto"/>
        <w:rPr>
          <w:rStyle w:val="10"/>
          <w:b/>
          <w:bCs/>
          <w:color w:val="000000"/>
        </w:rPr>
      </w:pPr>
      <w:bookmarkStart w:id="1" w:name="bookmark0"/>
    </w:p>
    <w:p w:rsidR="00725E6A" w:rsidRDefault="00725E6A" w:rsidP="00C6670F">
      <w:pPr>
        <w:pStyle w:val="11"/>
        <w:keepNext/>
        <w:keepLines/>
        <w:shd w:val="clear" w:color="auto" w:fill="auto"/>
        <w:jc w:val="left"/>
        <w:rPr>
          <w:rStyle w:val="10"/>
          <w:b/>
          <w:bCs/>
          <w:color w:val="000000"/>
        </w:rPr>
      </w:pPr>
    </w:p>
    <w:p w:rsidR="00725E6A" w:rsidRDefault="00725E6A">
      <w:pPr>
        <w:pStyle w:val="11"/>
        <w:keepNext/>
        <w:keepLines/>
        <w:shd w:val="clear" w:color="auto" w:fill="auto"/>
        <w:rPr>
          <w:rStyle w:val="10"/>
          <w:b/>
          <w:bCs/>
          <w:color w:val="000000"/>
        </w:rPr>
      </w:pPr>
    </w:p>
    <w:p w:rsidR="00725E6A" w:rsidRDefault="00725E6A">
      <w:pPr>
        <w:pStyle w:val="11"/>
        <w:keepNext/>
        <w:keepLines/>
        <w:shd w:val="clear" w:color="auto" w:fill="auto"/>
        <w:rPr>
          <w:rStyle w:val="10"/>
          <w:b/>
          <w:bCs/>
          <w:color w:val="000000"/>
        </w:rPr>
      </w:pPr>
    </w:p>
    <w:p w:rsidR="00C6670F" w:rsidRDefault="00C6670F" w:rsidP="00725E6A">
      <w:pPr>
        <w:pStyle w:val="11"/>
        <w:keepNext/>
        <w:keepLines/>
        <w:shd w:val="clear" w:color="auto" w:fill="auto"/>
        <w:spacing w:after="240"/>
        <w:rPr>
          <w:rStyle w:val="10"/>
          <w:b/>
          <w:bCs/>
          <w:color w:val="000000"/>
        </w:rPr>
      </w:pPr>
    </w:p>
    <w:p w:rsidR="00C6670F" w:rsidRDefault="00C6670F" w:rsidP="00725E6A">
      <w:pPr>
        <w:pStyle w:val="11"/>
        <w:keepNext/>
        <w:keepLines/>
        <w:shd w:val="clear" w:color="auto" w:fill="auto"/>
        <w:spacing w:after="240"/>
        <w:rPr>
          <w:rStyle w:val="10"/>
          <w:b/>
          <w:bCs/>
          <w:color w:val="000000"/>
        </w:rPr>
      </w:pPr>
    </w:p>
    <w:p w:rsidR="00C6670F" w:rsidRDefault="00C6670F" w:rsidP="00725E6A">
      <w:pPr>
        <w:pStyle w:val="11"/>
        <w:keepNext/>
        <w:keepLines/>
        <w:shd w:val="clear" w:color="auto" w:fill="auto"/>
        <w:spacing w:after="240"/>
        <w:rPr>
          <w:rStyle w:val="10"/>
          <w:b/>
          <w:bCs/>
          <w:color w:val="000000"/>
        </w:rPr>
      </w:pPr>
    </w:p>
    <w:p w:rsidR="00757C86" w:rsidRDefault="00757C86" w:rsidP="00725E6A">
      <w:pPr>
        <w:pStyle w:val="11"/>
        <w:keepNext/>
        <w:keepLines/>
        <w:shd w:val="clear" w:color="auto" w:fill="auto"/>
        <w:spacing w:after="240"/>
      </w:pPr>
      <w:r>
        <w:rPr>
          <w:rStyle w:val="10"/>
          <w:b/>
          <w:bCs/>
          <w:color w:val="000000"/>
        </w:rPr>
        <w:t>Программа наставничества</w:t>
      </w:r>
      <w:bookmarkEnd w:id="1"/>
    </w:p>
    <w:p w:rsidR="00725E6A" w:rsidRDefault="00757C86" w:rsidP="00725E6A">
      <w:pPr>
        <w:pStyle w:val="21"/>
        <w:shd w:val="clear" w:color="auto" w:fill="auto"/>
        <w:spacing w:after="240"/>
        <w:rPr>
          <w:rStyle w:val="20"/>
          <w:color w:val="000000"/>
        </w:rPr>
      </w:pPr>
      <w:r>
        <w:rPr>
          <w:rStyle w:val="20"/>
          <w:color w:val="000000"/>
        </w:rPr>
        <w:t>Муниципального бюджетного общеоб</w:t>
      </w:r>
      <w:r w:rsidR="00725E6A">
        <w:rPr>
          <w:rStyle w:val="20"/>
          <w:color w:val="000000"/>
        </w:rPr>
        <w:t xml:space="preserve">разовательного учреждения </w:t>
      </w:r>
    </w:p>
    <w:p w:rsidR="00725E6A" w:rsidRDefault="00725E6A" w:rsidP="00725E6A">
      <w:pPr>
        <w:pStyle w:val="21"/>
        <w:shd w:val="clear" w:color="auto" w:fill="auto"/>
        <w:spacing w:after="240"/>
        <w:rPr>
          <w:rStyle w:val="20"/>
          <w:color w:val="000000"/>
        </w:rPr>
      </w:pPr>
      <w:r>
        <w:rPr>
          <w:rStyle w:val="20"/>
          <w:color w:val="000000"/>
        </w:rPr>
        <w:t>«Клюквинская средняя общеобразовательная школа»</w:t>
      </w:r>
      <w:r w:rsidR="00757C86">
        <w:rPr>
          <w:rStyle w:val="20"/>
          <w:color w:val="000000"/>
        </w:rPr>
        <w:t xml:space="preserve">» («учитель-учитель») </w:t>
      </w:r>
    </w:p>
    <w:p w:rsidR="00757C86" w:rsidRPr="00725E6A" w:rsidRDefault="00757C86" w:rsidP="00725E6A">
      <w:pPr>
        <w:pStyle w:val="21"/>
        <w:shd w:val="clear" w:color="auto" w:fill="auto"/>
        <w:spacing w:after="240"/>
        <w:rPr>
          <w:color w:val="000000"/>
        </w:rPr>
      </w:pPr>
      <w:r>
        <w:rPr>
          <w:rStyle w:val="20"/>
          <w:color w:val="000000"/>
        </w:rPr>
        <w:t>на 2023-2024 гг.</w:t>
      </w:r>
    </w:p>
    <w:p w:rsidR="00725E6A" w:rsidRDefault="00725E6A">
      <w:pPr>
        <w:pStyle w:val="30"/>
        <w:shd w:val="clear" w:color="auto" w:fill="auto"/>
        <w:spacing w:before="0" w:after="58" w:line="250" w:lineRule="exact"/>
        <w:ind w:right="300"/>
        <w:rPr>
          <w:rStyle w:val="3"/>
          <w:b/>
          <w:bCs/>
          <w:i/>
          <w:iCs/>
          <w:color w:val="000000"/>
        </w:rPr>
      </w:pPr>
    </w:p>
    <w:p w:rsidR="00725E6A" w:rsidRDefault="00725E6A">
      <w:pPr>
        <w:pStyle w:val="30"/>
        <w:shd w:val="clear" w:color="auto" w:fill="auto"/>
        <w:spacing w:before="0" w:after="58" w:line="250" w:lineRule="exact"/>
        <w:ind w:right="300"/>
        <w:rPr>
          <w:rStyle w:val="3"/>
          <w:b/>
          <w:bCs/>
          <w:i/>
          <w:iCs/>
          <w:color w:val="000000"/>
        </w:rPr>
      </w:pPr>
    </w:p>
    <w:p w:rsidR="00725E6A" w:rsidRDefault="00725E6A">
      <w:pPr>
        <w:pStyle w:val="30"/>
        <w:shd w:val="clear" w:color="auto" w:fill="auto"/>
        <w:spacing w:before="0" w:after="58" w:line="250" w:lineRule="exact"/>
        <w:ind w:right="300"/>
        <w:rPr>
          <w:rStyle w:val="3"/>
          <w:b/>
          <w:bCs/>
          <w:i/>
          <w:iCs/>
          <w:color w:val="000000"/>
        </w:rPr>
      </w:pPr>
    </w:p>
    <w:p w:rsidR="00725E6A" w:rsidRDefault="00725E6A">
      <w:pPr>
        <w:pStyle w:val="30"/>
        <w:shd w:val="clear" w:color="auto" w:fill="auto"/>
        <w:spacing w:before="0" w:after="58" w:line="250" w:lineRule="exact"/>
        <w:ind w:right="300"/>
        <w:rPr>
          <w:rStyle w:val="3"/>
          <w:b/>
          <w:bCs/>
          <w:i/>
          <w:iCs/>
          <w:color w:val="000000"/>
        </w:rPr>
      </w:pPr>
    </w:p>
    <w:p w:rsidR="00725E6A" w:rsidRDefault="00725E6A">
      <w:pPr>
        <w:pStyle w:val="30"/>
        <w:shd w:val="clear" w:color="auto" w:fill="auto"/>
        <w:spacing w:before="0" w:after="58" w:line="250" w:lineRule="exact"/>
        <w:ind w:right="300"/>
        <w:rPr>
          <w:rStyle w:val="3"/>
          <w:b/>
          <w:bCs/>
          <w:i/>
          <w:iCs/>
          <w:color w:val="000000"/>
        </w:rPr>
      </w:pPr>
    </w:p>
    <w:p w:rsidR="00725E6A" w:rsidRDefault="00725E6A">
      <w:pPr>
        <w:pStyle w:val="30"/>
        <w:shd w:val="clear" w:color="auto" w:fill="auto"/>
        <w:spacing w:before="0" w:after="58" w:line="250" w:lineRule="exact"/>
        <w:ind w:right="300"/>
        <w:rPr>
          <w:rStyle w:val="3"/>
          <w:b/>
          <w:bCs/>
          <w:i/>
          <w:iCs/>
          <w:color w:val="000000"/>
        </w:rPr>
      </w:pPr>
    </w:p>
    <w:p w:rsidR="00725E6A" w:rsidRDefault="00725E6A">
      <w:pPr>
        <w:pStyle w:val="30"/>
        <w:shd w:val="clear" w:color="auto" w:fill="auto"/>
        <w:spacing w:before="0" w:after="58" w:line="250" w:lineRule="exact"/>
        <w:ind w:right="300"/>
        <w:rPr>
          <w:rStyle w:val="3"/>
          <w:b/>
          <w:bCs/>
          <w:i/>
          <w:iCs/>
          <w:color w:val="000000"/>
        </w:rPr>
      </w:pPr>
    </w:p>
    <w:p w:rsidR="00725E6A" w:rsidRDefault="00725E6A">
      <w:pPr>
        <w:pStyle w:val="30"/>
        <w:shd w:val="clear" w:color="auto" w:fill="auto"/>
        <w:spacing w:before="0" w:after="58" w:line="250" w:lineRule="exact"/>
        <w:ind w:right="300"/>
        <w:rPr>
          <w:rStyle w:val="3"/>
          <w:b/>
          <w:bCs/>
          <w:i/>
          <w:iCs/>
          <w:color w:val="000000"/>
        </w:rPr>
      </w:pPr>
    </w:p>
    <w:p w:rsidR="00725E6A" w:rsidRDefault="00725E6A">
      <w:pPr>
        <w:pStyle w:val="30"/>
        <w:shd w:val="clear" w:color="auto" w:fill="auto"/>
        <w:spacing w:before="0" w:after="58" w:line="250" w:lineRule="exact"/>
        <w:ind w:right="300"/>
        <w:rPr>
          <w:rStyle w:val="3"/>
          <w:b/>
          <w:bCs/>
          <w:i/>
          <w:iCs/>
          <w:color w:val="000000"/>
        </w:rPr>
      </w:pPr>
    </w:p>
    <w:p w:rsidR="00725E6A" w:rsidRDefault="00725E6A">
      <w:pPr>
        <w:pStyle w:val="30"/>
        <w:shd w:val="clear" w:color="auto" w:fill="auto"/>
        <w:spacing w:before="0" w:after="58" w:line="250" w:lineRule="exact"/>
        <w:ind w:right="300"/>
        <w:rPr>
          <w:rStyle w:val="3"/>
          <w:b/>
          <w:bCs/>
          <w:i/>
          <w:iCs/>
          <w:color w:val="000000"/>
        </w:rPr>
      </w:pPr>
    </w:p>
    <w:p w:rsidR="00757C86" w:rsidRDefault="00725E6A">
      <w:pPr>
        <w:pStyle w:val="30"/>
        <w:shd w:val="clear" w:color="auto" w:fill="auto"/>
        <w:spacing w:before="0" w:after="58" w:line="250" w:lineRule="exact"/>
        <w:ind w:right="300"/>
      </w:pPr>
      <w:r>
        <w:rPr>
          <w:rStyle w:val="3"/>
          <w:b/>
          <w:bCs/>
          <w:i/>
          <w:iCs/>
          <w:color w:val="000000"/>
        </w:rPr>
        <w:t>Составители</w:t>
      </w:r>
      <w:r w:rsidR="00757C86">
        <w:rPr>
          <w:rStyle w:val="3"/>
          <w:b/>
          <w:bCs/>
          <w:i/>
          <w:iCs/>
          <w:color w:val="000000"/>
        </w:rPr>
        <w:t>:</w:t>
      </w:r>
    </w:p>
    <w:p w:rsidR="00B852E4" w:rsidRDefault="00725E6A" w:rsidP="00B852E4">
      <w:pPr>
        <w:pStyle w:val="40"/>
        <w:shd w:val="clear" w:color="auto" w:fill="auto"/>
        <w:spacing w:before="0" w:after="450" w:line="260" w:lineRule="exact"/>
        <w:ind w:right="300"/>
        <w:rPr>
          <w:rStyle w:val="4"/>
          <w:b/>
          <w:bCs/>
          <w:color w:val="000000"/>
          <w:lang w:eastAsia="en-US"/>
        </w:rPr>
      </w:pPr>
      <w:r>
        <w:rPr>
          <w:rStyle w:val="4"/>
          <w:b/>
          <w:bCs/>
          <w:color w:val="000000"/>
        </w:rPr>
        <w:t>Чуйкова О.А., Епишева Е.А</w:t>
      </w:r>
      <w:r>
        <w:rPr>
          <w:rStyle w:val="4"/>
          <w:b/>
          <w:bCs/>
          <w:color w:val="000000"/>
          <w:lang w:eastAsia="en-US"/>
        </w:rPr>
        <w:t>.</w:t>
      </w:r>
    </w:p>
    <w:p w:rsidR="00B852E4" w:rsidRPr="00B852E4" w:rsidRDefault="00B852E4" w:rsidP="00B852E4">
      <w:pPr>
        <w:pStyle w:val="40"/>
        <w:shd w:val="clear" w:color="auto" w:fill="auto"/>
        <w:spacing w:before="0" w:after="450" w:line="260" w:lineRule="exact"/>
        <w:ind w:right="300"/>
        <w:jc w:val="center"/>
        <w:rPr>
          <w:rStyle w:val="1"/>
        </w:rPr>
      </w:pPr>
      <w:r>
        <w:rPr>
          <w:rStyle w:val="1"/>
          <w:color w:val="000000"/>
        </w:rPr>
        <w:t xml:space="preserve">Срок реализации: 1 год              </w:t>
      </w:r>
    </w:p>
    <w:p w:rsidR="00C6670F" w:rsidRDefault="00DE683B" w:rsidP="00DE683B">
      <w:pPr>
        <w:pStyle w:val="40"/>
        <w:shd w:val="clear" w:color="auto" w:fill="auto"/>
        <w:spacing w:before="0" w:after="62" w:line="260" w:lineRule="exact"/>
        <w:ind w:left="20"/>
        <w:jc w:val="center"/>
        <w:rPr>
          <w:rStyle w:val="4"/>
          <w:b/>
          <w:bCs/>
          <w:color w:val="000000"/>
        </w:rPr>
      </w:pPr>
      <w:r>
        <w:rPr>
          <w:rStyle w:val="1"/>
          <w:color w:val="000000"/>
        </w:rPr>
        <w:t>2023 г.</w:t>
      </w:r>
    </w:p>
    <w:p w:rsidR="00C6670F" w:rsidRDefault="00C6670F">
      <w:pPr>
        <w:pStyle w:val="40"/>
        <w:shd w:val="clear" w:color="auto" w:fill="auto"/>
        <w:spacing w:before="0" w:after="62" w:line="260" w:lineRule="exact"/>
        <w:ind w:left="20"/>
        <w:jc w:val="both"/>
        <w:rPr>
          <w:rStyle w:val="4"/>
          <w:b/>
          <w:bCs/>
          <w:color w:val="000000"/>
        </w:rPr>
      </w:pPr>
    </w:p>
    <w:p w:rsidR="00C6670F" w:rsidRDefault="00C6670F">
      <w:pPr>
        <w:pStyle w:val="40"/>
        <w:shd w:val="clear" w:color="auto" w:fill="auto"/>
        <w:spacing w:before="0" w:after="62" w:line="260" w:lineRule="exact"/>
        <w:ind w:left="20"/>
        <w:jc w:val="both"/>
        <w:rPr>
          <w:rStyle w:val="4"/>
          <w:b/>
          <w:bCs/>
          <w:color w:val="000000"/>
        </w:rPr>
      </w:pPr>
    </w:p>
    <w:p w:rsidR="00757C86" w:rsidRDefault="00757C86">
      <w:pPr>
        <w:pStyle w:val="40"/>
        <w:shd w:val="clear" w:color="auto" w:fill="auto"/>
        <w:spacing w:before="0" w:after="62" w:line="260" w:lineRule="exact"/>
        <w:ind w:left="20"/>
        <w:jc w:val="both"/>
      </w:pPr>
      <w:r>
        <w:rPr>
          <w:rStyle w:val="4"/>
          <w:b/>
          <w:bCs/>
          <w:color w:val="000000"/>
        </w:rPr>
        <w:lastRenderedPageBreak/>
        <w:t>Составители:</w:t>
      </w:r>
    </w:p>
    <w:p w:rsidR="00757C86" w:rsidRDefault="00725E6A">
      <w:pPr>
        <w:pStyle w:val="a5"/>
        <w:shd w:val="clear" w:color="auto" w:fill="auto"/>
        <w:spacing w:line="260" w:lineRule="exact"/>
        <w:ind w:left="20" w:firstLine="0"/>
        <w:jc w:val="both"/>
      </w:pPr>
      <w:r>
        <w:rPr>
          <w:rStyle w:val="1"/>
          <w:color w:val="000000"/>
        </w:rPr>
        <w:t>Чуйкова О.А.</w:t>
      </w:r>
      <w:r w:rsidR="00757C86">
        <w:rPr>
          <w:rStyle w:val="1"/>
          <w:color w:val="000000"/>
        </w:rPr>
        <w:t xml:space="preserve"> - заместитель директора по УВР.</w:t>
      </w:r>
    </w:p>
    <w:p w:rsidR="00757C86" w:rsidRDefault="00725E6A">
      <w:pPr>
        <w:pStyle w:val="a5"/>
        <w:shd w:val="clear" w:color="auto" w:fill="auto"/>
        <w:spacing w:after="263" w:line="349" w:lineRule="exact"/>
        <w:ind w:left="20" w:right="5640" w:firstLine="0"/>
      </w:pPr>
      <w:r>
        <w:rPr>
          <w:rStyle w:val="1"/>
          <w:color w:val="000000"/>
        </w:rPr>
        <w:t xml:space="preserve">Епишева Е.А. – заместитель директора по ВР </w:t>
      </w:r>
    </w:p>
    <w:p w:rsidR="00757C86" w:rsidRDefault="00725E6A">
      <w:pPr>
        <w:pStyle w:val="a5"/>
        <w:shd w:val="clear" w:color="auto" w:fill="auto"/>
        <w:spacing w:line="320" w:lineRule="exact"/>
        <w:ind w:right="280" w:firstLine="0"/>
        <w:jc w:val="right"/>
      </w:pPr>
      <w:r>
        <w:rPr>
          <w:rStyle w:val="1"/>
          <w:color w:val="000000"/>
        </w:rPr>
        <w:t>Программа наставничества МБОУ «Клюквинская СОШ»</w:t>
      </w:r>
      <w:r w:rsidR="00757C86">
        <w:rPr>
          <w:rStyle w:val="1"/>
          <w:color w:val="000000"/>
        </w:rPr>
        <w:t xml:space="preserve"> на 2023-2024 годы (далее</w:t>
      </w:r>
    </w:p>
    <w:p w:rsidR="00757C86" w:rsidRDefault="00757C86">
      <w:pPr>
        <w:pStyle w:val="a5"/>
        <w:numPr>
          <w:ilvl w:val="0"/>
          <w:numId w:val="1"/>
        </w:numPr>
        <w:shd w:val="clear" w:color="auto" w:fill="auto"/>
        <w:tabs>
          <w:tab w:val="left" w:pos="254"/>
        </w:tabs>
        <w:spacing w:after="288" w:line="320" w:lineRule="exact"/>
        <w:ind w:left="20" w:right="280" w:firstLine="0"/>
        <w:jc w:val="both"/>
      </w:pPr>
      <w:r>
        <w:rPr>
          <w:rStyle w:val="1"/>
          <w:color w:val="000000"/>
        </w:rPr>
        <w:t>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757C86" w:rsidRDefault="00757C86">
      <w:pPr>
        <w:pStyle w:val="40"/>
        <w:shd w:val="clear" w:color="auto" w:fill="auto"/>
        <w:spacing w:before="0" w:after="293" w:line="260" w:lineRule="exact"/>
        <w:ind w:left="2520"/>
        <w:jc w:val="left"/>
      </w:pPr>
      <w:r>
        <w:rPr>
          <w:rStyle w:val="4"/>
          <w:b/>
          <w:bCs/>
          <w:color w:val="000000"/>
        </w:rPr>
        <w:t>Структура программы наставничества:</w:t>
      </w:r>
    </w:p>
    <w:p w:rsidR="00757C86" w:rsidRDefault="00757C86">
      <w:pPr>
        <w:pStyle w:val="a5"/>
        <w:numPr>
          <w:ilvl w:val="0"/>
          <w:numId w:val="2"/>
        </w:numPr>
        <w:shd w:val="clear" w:color="auto" w:fill="auto"/>
        <w:tabs>
          <w:tab w:val="left" w:pos="782"/>
        </w:tabs>
        <w:spacing w:line="260" w:lineRule="exact"/>
        <w:ind w:left="420" w:firstLine="0"/>
        <w:jc w:val="both"/>
      </w:pPr>
      <w:r>
        <w:rPr>
          <w:rStyle w:val="1"/>
          <w:color w:val="000000"/>
        </w:rPr>
        <w:t>наименование программы;</w:t>
      </w:r>
    </w:p>
    <w:p w:rsidR="00757C86" w:rsidRDefault="00757C86">
      <w:pPr>
        <w:pStyle w:val="a5"/>
        <w:numPr>
          <w:ilvl w:val="0"/>
          <w:numId w:val="2"/>
        </w:numPr>
        <w:shd w:val="clear" w:color="auto" w:fill="auto"/>
        <w:tabs>
          <w:tab w:val="left" w:pos="782"/>
        </w:tabs>
        <w:spacing w:line="260" w:lineRule="exact"/>
        <w:ind w:left="420" w:firstLine="0"/>
        <w:jc w:val="both"/>
      </w:pPr>
      <w:r>
        <w:rPr>
          <w:rStyle w:val="1"/>
          <w:color w:val="000000"/>
        </w:rPr>
        <w:t>учреждение, реализующее программу;</w:t>
      </w:r>
    </w:p>
    <w:p w:rsidR="00757C86" w:rsidRDefault="00757C86">
      <w:pPr>
        <w:pStyle w:val="a5"/>
        <w:numPr>
          <w:ilvl w:val="0"/>
          <w:numId w:val="2"/>
        </w:numPr>
        <w:shd w:val="clear" w:color="auto" w:fill="auto"/>
        <w:tabs>
          <w:tab w:val="left" w:pos="782"/>
        </w:tabs>
        <w:spacing w:line="338" w:lineRule="exact"/>
        <w:ind w:left="420" w:firstLine="0"/>
        <w:jc w:val="both"/>
      </w:pPr>
      <w:r>
        <w:rPr>
          <w:rStyle w:val="1"/>
          <w:color w:val="000000"/>
        </w:rPr>
        <w:t>целевая аудитория;</w:t>
      </w:r>
    </w:p>
    <w:p w:rsidR="00757C86" w:rsidRDefault="00757C86">
      <w:pPr>
        <w:pStyle w:val="a5"/>
        <w:numPr>
          <w:ilvl w:val="0"/>
          <w:numId w:val="2"/>
        </w:numPr>
        <w:shd w:val="clear" w:color="auto" w:fill="auto"/>
        <w:tabs>
          <w:tab w:val="left" w:pos="782"/>
        </w:tabs>
        <w:spacing w:line="338" w:lineRule="exact"/>
        <w:ind w:left="420" w:firstLine="0"/>
        <w:jc w:val="both"/>
      </w:pPr>
      <w:r>
        <w:rPr>
          <w:rStyle w:val="1"/>
          <w:color w:val="000000"/>
        </w:rPr>
        <w:t>срок реализации программы;</w:t>
      </w:r>
    </w:p>
    <w:p w:rsidR="00757C86" w:rsidRDefault="00757C86">
      <w:pPr>
        <w:pStyle w:val="a5"/>
        <w:numPr>
          <w:ilvl w:val="0"/>
          <w:numId w:val="2"/>
        </w:numPr>
        <w:shd w:val="clear" w:color="auto" w:fill="auto"/>
        <w:tabs>
          <w:tab w:val="left" w:pos="782"/>
        </w:tabs>
        <w:spacing w:line="338" w:lineRule="exact"/>
        <w:ind w:left="760" w:right="280" w:hanging="340"/>
      </w:pPr>
      <w:r>
        <w:rPr>
          <w:rStyle w:val="1"/>
          <w:color w:val="000000"/>
        </w:rPr>
        <w:t>описание программы, ее цели и задачи, а также процедуры, механизмы и формат работы наставнических пар / групп, включая планирование,</w:t>
      </w:r>
    </w:p>
    <w:p w:rsidR="00757C86" w:rsidRDefault="00757C86">
      <w:pPr>
        <w:pStyle w:val="a5"/>
        <w:numPr>
          <w:ilvl w:val="0"/>
          <w:numId w:val="2"/>
        </w:numPr>
        <w:shd w:val="clear" w:color="auto" w:fill="auto"/>
        <w:tabs>
          <w:tab w:val="left" w:pos="782"/>
        </w:tabs>
        <w:spacing w:line="338" w:lineRule="exact"/>
        <w:ind w:left="420" w:firstLine="0"/>
        <w:jc w:val="both"/>
      </w:pPr>
      <w:r>
        <w:rPr>
          <w:rStyle w:val="1"/>
          <w:color w:val="000000"/>
        </w:rPr>
        <w:t>непосредственную работу.</w:t>
      </w:r>
    </w:p>
    <w:p w:rsidR="00757C86" w:rsidRDefault="00757C86">
      <w:pPr>
        <w:pStyle w:val="a5"/>
        <w:numPr>
          <w:ilvl w:val="0"/>
          <w:numId w:val="2"/>
        </w:numPr>
        <w:shd w:val="clear" w:color="auto" w:fill="auto"/>
        <w:tabs>
          <w:tab w:val="left" w:pos="782"/>
        </w:tabs>
        <w:spacing w:line="338" w:lineRule="exact"/>
        <w:ind w:left="760" w:right="280" w:hanging="340"/>
      </w:pPr>
      <w:r>
        <w:rPr>
          <w:rStyle w:val="1"/>
          <w:color w:val="000000"/>
        </w:rPr>
        <w:t>описание системы мотивации наставников в процессе реализации программы (сопровождение куратором, поощрения);</w:t>
      </w:r>
    </w:p>
    <w:p w:rsidR="00757C86" w:rsidRDefault="00757C86">
      <w:pPr>
        <w:pStyle w:val="a5"/>
        <w:numPr>
          <w:ilvl w:val="0"/>
          <w:numId w:val="2"/>
        </w:numPr>
        <w:shd w:val="clear" w:color="auto" w:fill="auto"/>
        <w:tabs>
          <w:tab w:val="left" w:pos="782"/>
        </w:tabs>
        <w:spacing w:after="607" w:line="260" w:lineRule="exact"/>
        <w:ind w:left="420" w:firstLine="0"/>
        <w:jc w:val="both"/>
      </w:pPr>
      <w:r>
        <w:rPr>
          <w:rStyle w:val="1"/>
          <w:color w:val="000000"/>
        </w:rPr>
        <w:t>Ожидаемые результаты.</w:t>
      </w:r>
    </w:p>
    <w:p w:rsidR="00725E6A" w:rsidRDefault="00757C86">
      <w:pPr>
        <w:pStyle w:val="a5"/>
        <w:shd w:val="clear" w:color="auto" w:fill="auto"/>
        <w:ind w:left="20" w:right="1200" w:firstLine="0"/>
        <w:rPr>
          <w:rStyle w:val="1"/>
          <w:color w:val="000000"/>
        </w:rPr>
      </w:pPr>
      <w:r>
        <w:rPr>
          <w:rStyle w:val="1"/>
          <w:color w:val="000000"/>
        </w:rPr>
        <w:t>Наименование программы: Программа наставничества</w:t>
      </w:r>
      <w:r w:rsidR="00725E6A">
        <w:rPr>
          <w:rStyle w:val="1"/>
          <w:color w:val="000000"/>
        </w:rPr>
        <w:t>.</w:t>
      </w:r>
    </w:p>
    <w:p w:rsidR="00757C86" w:rsidRDefault="00757C86">
      <w:pPr>
        <w:pStyle w:val="a5"/>
        <w:shd w:val="clear" w:color="auto" w:fill="auto"/>
        <w:ind w:left="20" w:right="1200" w:firstLine="0"/>
      </w:pPr>
      <w:r>
        <w:rPr>
          <w:rStyle w:val="1"/>
          <w:color w:val="000000"/>
        </w:rPr>
        <w:t xml:space="preserve"> Учреждение, реализующее программу: </w:t>
      </w:r>
      <w:r w:rsidR="00725E6A">
        <w:rPr>
          <w:rStyle w:val="1"/>
          <w:color w:val="000000"/>
        </w:rPr>
        <w:t>МБОУ «Клюквинская СОШ»</w:t>
      </w:r>
      <w:r>
        <w:rPr>
          <w:rStyle w:val="1"/>
          <w:color w:val="000000"/>
        </w:rPr>
        <w:t xml:space="preserve"> Целевая аудитория (включая уровень образования): молодые педагоги Срок реализации программы: 1 год</w:t>
      </w:r>
    </w:p>
    <w:p w:rsidR="00757C86" w:rsidRDefault="00757C86">
      <w:pPr>
        <w:pStyle w:val="a5"/>
        <w:shd w:val="clear" w:color="auto" w:fill="auto"/>
        <w:ind w:left="20" w:firstLine="0"/>
        <w:jc w:val="both"/>
        <w:sectPr w:rsidR="00757C86">
          <w:type w:val="continuous"/>
          <w:pgSz w:w="11909" w:h="16838"/>
          <w:pgMar w:top="2033" w:right="1118" w:bottom="1721" w:left="1186" w:header="0" w:footer="3" w:gutter="0"/>
          <w:cols w:space="720"/>
          <w:noEndnote/>
          <w:docGrid w:linePitch="360"/>
        </w:sectPr>
      </w:pPr>
      <w:r>
        <w:rPr>
          <w:rStyle w:val="1"/>
          <w:color w:val="000000"/>
        </w:rPr>
        <w:t>Ф</w:t>
      </w:r>
      <w:r w:rsidR="00725E6A">
        <w:rPr>
          <w:rStyle w:val="1"/>
          <w:color w:val="000000"/>
        </w:rPr>
        <w:t>ормы наставничества МБОУ «Клюквинская СОШ»</w:t>
      </w:r>
      <w:r>
        <w:rPr>
          <w:rStyle w:val="1"/>
          <w:color w:val="000000"/>
        </w:rPr>
        <w:t>: «учитель-учитель».</w:t>
      </w:r>
    </w:p>
    <w:p w:rsidR="00757C86" w:rsidRDefault="00757C86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317"/>
        </w:tabs>
        <w:ind w:left="40"/>
      </w:pPr>
      <w:bookmarkStart w:id="2" w:name="bookmark1"/>
      <w:r>
        <w:rPr>
          <w:rStyle w:val="41"/>
          <w:b/>
          <w:bCs/>
          <w:color w:val="000000"/>
        </w:rPr>
        <w:lastRenderedPageBreak/>
        <w:t>Актуальность разработки программы наставничества</w:t>
      </w:r>
      <w:bookmarkEnd w:id="2"/>
    </w:p>
    <w:p w:rsidR="00757C86" w:rsidRDefault="00757C86">
      <w:pPr>
        <w:pStyle w:val="a5"/>
        <w:shd w:val="clear" w:color="auto" w:fill="auto"/>
        <w:spacing w:line="364" w:lineRule="exact"/>
        <w:ind w:left="40" w:right="40" w:firstLine="700"/>
        <w:jc w:val="both"/>
      </w:pPr>
      <w:r>
        <w:rPr>
          <w:rStyle w:val="1"/>
          <w:color w:val="000000"/>
        </w:rPr>
        <w:t>Создание программы наставничества продиктовано велением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</w:r>
    </w:p>
    <w:p w:rsidR="00757C86" w:rsidRDefault="00757C86">
      <w:pPr>
        <w:pStyle w:val="a5"/>
        <w:shd w:val="clear" w:color="auto" w:fill="auto"/>
        <w:spacing w:line="364" w:lineRule="exact"/>
        <w:ind w:left="40" w:right="40" w:firstLine="700"/>
        <w:jc w:val="both"/>
      </w:pPr>
      <w:r>
        <w:rPr>
          <w:rStyle w:val="1"/>
          <w:color w:val="000000"/>
        </w:rPr>
        <w:t>Поддержка молодых специалистов, а также вновь прибывших специалистов в конкретное образовательное учреждение - одна из ключевых задач образовательной политики.</w:t>
      </w:r>
    </w:p>
    <w:p w:rsidR="00757C86" w:rsidRDefault="00757C86">
      <w:pPr>
        <w:pStyle w:val="a5"/>
        <w:shd w:val="clear" w:color="auto" w:fill="auto"/>
        <w:spacing w:line="364" w:lineRule="exact"/>
        <w:ind w:left="40" w:right="40" w:firstLine="700"/>
        <w:jc w:val="both"/>
      </w:pPr>
      <w:r>
        <w:rPr>
          <w:rStyle w:val="1"/>
          <w:color w:val="000000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757C86" w:rsidRDefault="00757C86">
      <w:pPr>
        <w:pStyle w:val="a5"/>
        <w:shd w:val="clear" w:color="auto" w:fill="auto"/>
        <w:spacing w:line="364" w:lineRule="exact"/>
        <w:ind w:left="40" w:right="40" w:firstLine="700"/>
        <w:jc w:val="both"/>
      </w:pPr>
      <w:r>
        <w:rPr>
          <w:rStyle w:val="1"/>
          <w:color w:val="000000"/>
        </w:rPr>
        <w:t>Начинающим учителям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757C86" w:rsidRDefault="00757C86" w:rsidP="00E227B3">
      <w:pPr>
        <w:pStyle w:val="a5"/>
        <w:shd w:val="clear" w:color="auto" w:fill="auto"/>
        <w:spacing w:line="276" w:lineRule="auto"/>
        <w:ind w:left="40" w:right="40" w:firstLine="700"/>
        <w:jc w:val="both"/>
      </w:pPr>
      <w:r w:rsidRPr="00725E6A">
        <w:rPr>
          <w:rStyle w:val="1"/>
          <w:color w:val="000000"/>
        </w:rPr>
        <w:t xml:space="preserve">Профессиональная помощь необходима не только молодым, начинающим педагогам, но и вновь прибывшим в конкретное </w:t>
      </w:r>
      <w:r w:rsidRPr="00725E6A">
        <w:rPr>
          <w:rStyle w:val="12pt"/>
          <w:color w:val="000000"/>
          <w:sz w:val="26"/>
          <w:szCs w:val="26"/>
        </w:rPr>
        <w:t xml:space="preserve">образовательное учреждение учителям. Нужно помочь им адаптироваться в </w:t>
      </w:r>
      <w:r w:rsidRPr="00725E6A">
        <w:rPr>
          <w:rStyle w:val="1"/>
          <w:color w:val="000000"/>
        </w:rPr>
        <w:t>новых условиях, ознакомить их с учительской документацией, которую им</w:t>
      </w:r>
      <w:r w:rsidR="00E227B3">
        <w:t xml:space="preserve"> </w:t>
      </w:r>
      <w:r w:rsidRPr="00725E6A">
        <w:rPr>
          <w:rStyle w:val="1"/>
          <w:color w:val="000000"/>
        </w:rPr>
        <w:t>необходимо разрабатывать и вести в данном учреждении, а также оказывать методическую помощь в работе</w:t>
      </w:r>
      <w:r>
        <w:rPr>
          <w:rStyle w:val="1"/>
          <w:color w:val="000000"/>
        </w:rPr>
        <w:t>.</w:t>
      </w:r>
    </w:p>
    <w:p w:rsidR="00757C86" w:rsidRDefault="00757C86">
      <w:pPr>
        <w:pStyle w:val="a5"/>
        <w:shd w:val="clear" w:color="auto" w:fill="auto"/>
        <w:spacing w:line="360" w:lineRule="exact"/>
        <w:ind w:left="40" w:right="40" w:firstLine="700"/>
        <w:jc w:val="both"/>
        <w:sectPr w:rsidR="00757C86">
          <w:headerReference w:type="even" r:id="rId9"/>
          <w:headerReference w:type="default" r:id="rId10"/>
          <w:pgSz w:w="11909" w:h="16838"/>
          <w:pgMar w:top="2033" w:right="1118" w:bottom="1721" w:left="1186" w:header="0" w:footer="3" w:gutter="0"/>
          <w:cols w:space="720"/>
          <w:noEndnote/>
          <w:docGrid w:linePitch="360"/>
        </w:sectPr>
      </w:pPr>
      <w:r>
        <w:rPr>
          <w:rStyle w:val="1"/>
          <w:color w:val="000000"/>
        </w:rPr>
        <w:t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 и вновь прибывшему учителю, сформировать у них м</w:t>
      </w:r>
      <w:r w:rsidR="00E227B3">
        <w:rPr>
          <w:rStyle w:val="1"/>
          <w:color w:val="000000"/>
        </w:rPr>
        <w:t xml:space="preserve">отивацию к    </w:t>
      </w:r>
    </w:p>
    <w:p w:rsidR="00757C86" w:rsidRDefault="00757C86" w:rsidP="00E227B3">
      <w:pPr>
        <w:pStyle w:val="a5"/>
        <w:shd w:val="clear" w:color="auto" w:fill="auto"/>
        <w:spacing w:line="360" w:lineRule="exact"/>
        <w:ind w:right="40" w:firstLine="0"/>
        <w:jc w:val="both"/>
      </w:pPr>
      <w:r>
        <w:rPr>
          <w:rStyle w:val="1"/>
          <w:color w:val="000000"/>
        </w:rPr>
        <w:lastRenderedPageBreak/>
        <w:t>самосовершенствованию, саморазвитию, самореализации. В этой системе должна быть отражена жизненная необходимость молодого специалиста и вновь прибывшего специалиста получить поддержку опытных педагогов- наставников, которые готовы оказать им теоретическую и практическую помощь на рабочем месте, повысить их профессиональную компетентность.</w:t>
      </w:r>
    </w:p>
    <w:p w:rsidR="00757C86" w:rsidRPr="00E227B3" w:rsidRDefault="00757C86" w:rsidP="00E227B3">
      <w:pPr>
        <w:pStyle w:val="a5"/>
        <w:shd w:val="clear" w:color="auto" w:fill="auto"/>
        <w:spacing w:line="276" w:lineRule="auto"/>
        <w:ind w:left="60" w:right="40" w:firstLine="680"/>
        <w:jc w:val="both"/>
      </w:pPr>
      <w:r w:rsidRPr="00E227B3">
        <w:rPr>
          <w:rStyle w:val="1"/>
          <w:color w:val="000000"/>
        </w:rPr>
        <w:t>Настоящая программа призвана помочь в организации деятельности наставников с молодыми и вновь прибывшими педагогами на уровне</w:t>
      </w:r>
    </w:p>
    <w:p w:rsidR="00757C86" w:rsidRPr="00E227B3" w:rsidRDefault="00757C86" w:rsidP="00E227B3">
      <w:pPr>
        <w:pStyle w:val="a5"/>
        <w:shd w:val="clear" w:color="auto" w:fill="auto"/>
        <w:spacing w:line="276" w:lineRule="auto"/>
        <w:ind w:left="60" w:firstLine="0"/>
        <w:jc w:val="both"/>
      </w:pPr>
      <w:r w:rsidRPr="00E227B3">
        <w:rPr>
          <w:rStyle w:val="1"/>
          <w:color w:val="000000"/>
        </w:rPr>
        <w:t>образовательной организации.</w:t>
      </w:r>
    </w:p>
    <w:p w:rsidR="00757C86" w:rsidRPr="00E227B3" w:rsidRDefault="00757C86" w:rsidP="00E227B3">
      <w:pPr>
        <w:pStyle w:val="50"/>
        <w:shd w:val="clear" w:color="auto" w:fill="auto"/>
        <w:spacing w:before="0" w:after="100" w:line="276" w:lineRule="auto"/>
        <w:ind w:left="60" w:firstLine="680"/>
        <w:rPr>
          <w:sz w:val="26"/>
          <w:szCs w:val="26"/>
        </w:rPr>
      </w:pPr>
      <w:r w:rsidRPr="00E227B3">
        <w:rPr>
          <w:rStyle w:val="5"/>
          <w:color w:val="000000"/>
          <w:sz w:val="26"/>
          <w:szCs w:val="26"/>
        </w:rPr>
        <w:t xml:space="preserve">Данная программа очень актуальна для </w:t>
      </w:r>
      <w:r w:rsidRPr="00E227B3">
        <w:rPr>
          <w:rStyle w:val="513pt"/>
          <w:color w:val="000000"/>
        </w:rPr>
        <w:t>нашей школы, так как у нас</w:t>
      </w:r>
    </w:p>
    <w:p w:rsidR="00757C86" w:rsidRPr="00E227B3" w:rsidRDefault="00E227B3" w:rsidP="00E227B3">
      <w:pPr>
        <w:pStyle w:val="a5"/>
        <w:shd w:val="clear" w:color="auto" w:fill="auto"/>
        <w:spacing w:after="295" w:line="276" w:lineRule="auto"/>
        <w:ind w:left="60" w:firstLine="0"/>
        <w:jc w:val="both"/>
      </w:pPr>
      <w:r>
        <w:rPr>
          <w:rStyle w:val="1"/>
          <w:color w:val="000000"/>
        </w:rPr>
        <w:t>работает 2 молодых специалиста</w:t>
      </w:r>
      <w:r w:rsidR="00757C86" w:rsidRPr="00E227B3">
        <w:rPr>
          <w:rStyle w:val="1"/>
          <w:color w:val="000000"/>
        </w:rPr>
        <w:t>.</w:t>
      </w:r>
    </w:p>
    <w:p w:rsidR="00757C86" w:rsidRDefault="00757C86">
      <w:pPr>
        <w:pStyle w:val="40"/>
        <w:numPr>
          <w:ilvl w:val="0"/>
          <w:numId w:val="2"/>
        </w:numPr>
        <w:shd w:val="clear" w:color="auto" w:fill="auto"/>
        <w:tabs>
          <w:tab w:val="left" w:pos="350"/>
        </w:tabs>
        <w:spacing w:before="0" w:after="0" w:line="360" w:lineRule="exact"/>
        <w:ind w:left="60"/>
        <w:jc w:val="both"/>
      </w:pPr>
      <w:r>
        <w:rPr>
          <w:rStyle w:val="4"/>
          <w:b/>
          <w:bCs/>
          <w:color w:val="000000"/>
        </w:rPr>
        <w:t>Взаимосвязь с другими документами организации</w:t>
      </w:r>
    </w:p>
    <w:p w:rsidR="00757C86" w:rsidRDefault="00757C86" w:rsidP="00E227B3">
      <w:pPr>
        <w:pStyle w:val="a5"/>
        <w:shd w:val="clear" w:color="auto" w:fill="auto"/>
        <w:tabs>
          <w:tab w:val="left" w:pos="3352"/>
          <w:tab w:val="right" w:pos="9450"/>
        </w:tabs>
        <w:spacing w:line="360" w:lineRule="exact"/>
        <w:ind w:left="60" w:right="40" w:firstLine="680"/>
        <w:jc w:val="both"/>
      </w:pPr>
      <w:r>
        <w:rPr>
          <w:rStyle w:val="1"/>
          <w:color w:val="000000"/>
        </w:rPr>
        <w:t xml:space="preserve">Программа наставничества «учитель-учитель» </w:t>
      </w:r>
      <w:r w:rsidR="00E227B3">
        <w:rPr>
          <w:rStyle w:val="1"/>
          <w:color w:val="000000"/>
        </w:rPr>
        <w:t>разработана на базе МБОУ «Клюквинская СОШ»</w:t>
      </w:r>
      <w:r>
        <w:rPr>
          <w:rStyle w:val="1"/>
          <w:color w:val="000000"/>
        </w:rPr>
        <w:t xml:space="preserve"> в соответствии с распоряжением Мини</w:t>
      </w:r>
      <w:r w:rsidR="00E227B3">
        <w:rPr>
          <w:rStyle w:val="1"/>
          <w:color w:val="000000"/>
        </w:rPr>
        <w:t xml:space="preserve">стерства образования Российской </w:t>
      </w:r>
      <w:r>
        <w:rPr>
          <w:rStyle w:val="1"/>
          <w:color w:val="000000"/>
        </w:rPr>
        <w:t>Федер</w:t>
      </w:r>
      <w:r w:rsidR="00E227B3">
        <w:rPr>
          <w:rStyle w:val="1"/>
          <w:color w:val="000000"/>
        </w:rPr>
        <w:t xml:space="preserve">ации от 25.12.2019 года № Р-145 </w:t>
      </w:r>
      <w:r>
        <w:rPr>
          <w:rStyle w:val="130"/>
          <w:color w:val="000000"/>
        </w:rPr>
        <w:t>«Об</w:t>
      </w:r>
      <w:r w:rsidR="00E227B3">
        <w:t xml:space="preserve"> </w:t>
      </w:r>
      <w:r>
        <w:rPr>
          <w:rStyle w:val="1"/>
          <w:color w:val="000000"/>
        </w:rPr>
        <w:t>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 обучающимися», Постановлением Губернатора Курской области от 08.12.2020 № 385-пг «О внедрении методологии (целево</w:t>
      </w:r>
      <w:r w:rsidR="00E227B3">
        <w:rPr>
          <w:rStyle w:val="1"/>
          <w:color w:val="000000"/>
        </w:rPr>
        <w:t xml:space="preserve">й </w:t>
      </w:r>
      <w:r>
        <w:rPr>
          <w:rStyle w:val="1"/>
          <w:color w:val="000000"/>
        </w:rPr>
        <w:t>мод</w:t>
      </w:r>
      <w:r w:rsidR="00E227B3">
        <w:rPr>
          <w:rStyle w:val="1"/>
          <w:color w:val="000000"/>
        </w:rPr>
        <w:t xml:space="preserve">ели) наставничества обучающихся </w:t>
      </w:r>
      <w:r>
        <w:rPr>
          <w:rStyle w:val="1"/>
          <w:color w:val="000000"/>
        </w:rPr>
        <w:t>для</w:t>
      </w:r>
    </w:p>
    <w:p w:rsidR="00757C86" w:rsidRDefault="00757C86">
      <w:pPr>
        <w:pStyle w:val="a5"/>
        <w:shd w:val="clear" w:color="auto" w:fill="auto"/>
        <w:tabs>
          <w:tab w:val="left" w:pos="3352"/>
          <w:tab w:val="right" w:pos="9450"/>
        </w:tabs>
        <w:spacing w:line="360" w:lineRule="exact"/>
        <w:ind w:left="60" w:right="40" w:firstLine="0"/>
        <w:jc w:val="both"/>
      </w:pPr>
      <w:r>
        <w:rPr>
          <w:rStyle w:val="1"/>
          <w:color w:val="000000"/>
        </w:rPr>
        <w:t>организаций, осуществляющих образовательную деятельность по общеобразовательным,</w:t>
      </w:r>
      <w:r>
        <w:rPr>
          <w:rStyle w:val="1"/>
          <w:color w:val="000000"/>
        </w:rPr>
        <w:tab/>
        <w:t>дополнительным общеобразовательным</w:t>
      </w:r>
      <w:r>
        <w:rPr>
          <w:rStyle w:val="1"/>
          <w:color w:val="000000"/>
        </w:rPr>
        <w:tab/>
        <w:t>и</w:t>
      </w:r>
    </w:p>
    <w:p w:rsidR="00757C86" w:rsidRDefault="00757C86">
      <w:pPr>
        <w:pStyle w:val="a5"/>
        <w:shd w:val="clear" w:color="auto" w:fill="auto"/>
        <w:spacing w:line="360" w:lineRule="exact"/>
        <w:ind w:left="60" w:right="40" w:firstLine="0"/>
        <w:jc w:val="both"/>
      </w:pPr>
      <w:r>
        <w:rPr>
          <w:rStyle w:val="1"/>
          <w:color w:val="000000"/>
        </w:rPr>
        <w:t xml:space="preserve">программам среднего профессионального образования, в том числе с применением лучших практик обмена опытом между обучающимися», приказом комитета образования города Курска от 25.06.2021 № 275 «О </w:t>
      </w:r>
      <w:r>
        <w:rPr>
          <w:rStyle w:val="12pt"/>
          <w:color w:val="000000"/>
        </w:rPr>
        <w:t xml:space="preserve">внедрении </w:t>
      </w:r>
      <w:r>
        <w:rPr>
          <w:rStyle w:val="1"/>
          <w:color w:val="000000"/>
        </w:rPr>
        <w:t xml:space="preserve">методологии (целевой модели) наставничества обучающихся для организаций, осуществляющих образовательную деятельность в городе Курске по общеобразовательным, дополнительным общеобразовательным и программам </w:t>
      </w:r>
      <w:r>
        <w:rPr>
          <w:rStyle w:val="12pt"/>
          <w:color w:val="000000"/>
        </w:rPr>
        <w:t xml:space="preserve">среднего профессионального образования, в </w:t>
      </w:r>
      <w:r>
        <w:rPr>
          <w:rStyle w:val="1"/>
          <w:color w:val="000000"/>
        </w:rPr>
        <w:t xml:space="preserve">том числе с применением лучших практик обмена опытом между обучающимися», с целью достижения результата показателя регионального проекта «Современная школа» национального проекта </w:t>
      </w:r>
      <w:r>
        <w:rPr>
          <w:rStyle w:val="130"/>
          <w:color w:val="000000"/>
        </w:rPr>
        <w:t>«Образование».</w:t>
      </w:r>
    </w:p>
    <w:p w:rsidR="00757C86" w:rsidRDefault="00757C86">
      <w:pPr>
        <w:pStyle w:val="40"/>
        <w:numPr>
          <w:ilvl w:val="0"/>
          <w:numId w:val="2"/>
        </w:numPr>
        <w:shd w:val="clear" w:color="auto" w:fill="auto"/>
        <w:tabs>
          <w:tab w:val="left" w:pos="350"/>
        </w:tabs>
        <w:spacing w:before="0" w:after="0" w:line="360" w:lineRule="exact"/>
        <w:ind w:left="60"/>
        <w:jc w:val="both"/>
      </w:pPr>
      <w:r>
        <w:rPr>
          <w:rStyle w:val="4"/>
          <w:b/>
          <w:bCs/>
          <w:color w:val="000000"/>
        </w:rPr>
        <w:t>Цель и задачи программы наставничества</w:t>
      </w:r>
    </w:p>
    <w:p w:rsidR="00757C86" w:rsidRDefault="00757C86">
      <w:pPr>
        <w:pStyle w:val="a5"/>
        <w:shd w:val="clear" w:color="auto" w:fill="auto"/>
        <w:spacing w:after="165" w:line="270" w:lineRule="exact"/>
        <w:ind w:left="60" w:firstLine="680"/>
        <w:jc w:val="both"/>
      </w:pPr>
      <w:r>
        <w:rPr>
          <w:rStyle w:val="1"/>
          <w:color w:val="000000"/>
        </w:rPr>
        <w:t>Прогр</w:t>
      </w:r>
      <w:r w:rsidR="00E227B3">
        <w:rPr>
          <w:rStyle w:val="1"/>
          <w:color w:val="000000"/>
        </w:rPr>
        <w:t>амма наставничества МБОУ «Клюквинская СОШ»</w:t>
      </w:r>
      <w:r>
        <w:rPr>
          <w:rStyle w:val="1"/>
          <w:color w:val="000000"/>
        </w:rPr>
        <w:t xml:space="preserve"> направлена на достижение следующей </w:t>
      </w:r>
      <w:r>
        <w:rPr>
          <w:rStyle w:val="a8"/>
          <w:color w:val="000000"/>
        </w:rPr>
        <w:t xml:space="preserve">цели: </w:t>
      </w:r>
      <w:r>
        <w:rPr>
          <w:rStyle w:val="1"/>
          <w:color w:val="000000"/>
        </w:rPr>
        <w:t xml:space="preserve"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</w:t>
      </w:r>
      <w:r>
        <w:rPr>
          <w:rStyle w:val="130"/>
          <w:color w:val="000000"/>
        </w:rPr>
        <w:t xml:space="preserve">неопределенности, а </w:t>
      </w:r>
      <w:r>
        <w:rPr>
          <w:rStyle w:val="1"/>
          <w:color w:val="000000"/>
        </w:rPr>
        <w:t xml:space="preserve">также </w:t>
      </w:r>
      <w:r>
        <w:rPr>
          <w:rStyle w:val="130"/>
          <w:color w:val="000000"/>
        </w:rPr>
        <w:t>создание</w:t>
      </w:r>
      <w:r w:rsidR="00E227B3">
        <w:rPr>
          <w:rStyle w:val="130"/>
          <w:color w:val="000000"/>
        </w:rPr>
        <w:t xml:space="preserve"> </w:t>
      </w:r>
      <w:r>
        <w:rPr>
          <w:rStyle w:val="130"/>
          <w:color w:val="000000"/>
        </w:rPr>
        <w:lastRenderedPageBreak/>
        <w:t xml:space="preserve">условий </w:t>
      </w:r>
      <w:r>
        <w:rPr>
          <w:rStyle w:val="1"/>
          <w:color w:val="000000"/>
        </w:rPr>
        <w:t xml:space="preserve">для </w:t>
      </w:r>
      <w:r>
        <w:rPr>
          <w:rStyle w:val="130"/>
          <w:color w:val="000000"/>
        </w:rPr>
        <w:t xml:space="preserve">формирования эффективной </w:t>
      </w:r>
      <w:r>
        <w:rPr>
          <w:rStyle w:val="1"/>
          <w:color w:val="000000"/>
        </w:rPr>
        <w:t>системы поддержки, самоопределения и профессиональной ориентации молодых и вновь прибывших специалистов.</w:t>
      </w:r>
    </w:p>
    <w:p w:rsidR="00757C86" w:rsidRDefault="00757C86">
      <w:pPr>
        <w:pStyle w:val="42"/>
        <w:keepNext/>
        <w:keepLines/>
        <w:shd w:val="clear" w:color="auto" w:fill="auto"/>
        <w:spacing w:line="260" w:lineRule="exact"/>
        <w:ind w:left="400"/>
        <w:jc w:val="left"/>
      </w:pPr>
      <w:bookmarkStart w:id="3" w:name="bookmark2"/>
      <w:r>
        <w:rPr>
          <w:rStyle w:val="41"/>
          <w:b/>
          <w:bCs/>
          <w:color w:val="000000"/>
        </w:rPr>
        <w:t>Задачи:</w:t>
      </w:r>
      <w:bookmarkEnd w:id="3"/>
    </w:p>
    <w:p w:rsidR="00757C86" w:rsidRDefault="00E227B3" w:rsidP="00E227B3">
      <w:pPr>
        <w:pStyle w:val="a5"/>
        <w:shd w:val="clear" w:color="auto" w:fill="auto"/>
        <w:tabs>
          <w:tab w:val="left" w:pos="1050"/>
        </w:tabs>
        <w:spacing w:line="367" w:lineRule="exact"/>
        <w:ind w:right="40" w:firstLine="0"/>
        <w:jc w:val="both"/>
      </w:pPr>
      <w:r>
        <w:rPr>
          <w:rStyle w:val="1"/>
          <w:color w:val="000000"/>
        </w:rPr>
        <w:tab/>
        <w:t xml:space="preserve">- </w:t>
      </w:r>
      <w:r w:rsidR="00757C86">
        <w:rPr>
          <w:rStyle w:val="1"/>
          <w:color w:val="000000"/>
        </w:rPr>
        <w:t>Адаптировать молодых и вновь прибывших специалистов для вхождения в полноценный рабочий режим школы через освоение норм, требований и традиций школы и с целью закрепления их в образовательной организации.</w:t>
      </w:r>
    </w:p>
    <w:p w:rsidR="00757C86" w:rsidRDefault="00E227B3">
      <w:pPr>
        <w:pStyle w:val="a5"/>
        <w:shd w:val="clear" w:color="auto" w:fill="auto"/>
        <w:spacing w:line="360" w:lineRule="exact"/>
        <w:ind w:left="60" w:right="40" w:firstLine="720"/>
        <w:jc w:val="both"/>
      </w:pPr>
      <w:r>
        <w:rPr>
          <w:rStyle w:val="1"/>
          <w:color w:val="000000"/>
        </w:rPr>
        <w:t xml:space="preserve">- </w:t>
      </w:r>
      <w:r w:rsidR="00757C86">
        <w:rPr>
          <w:rStyle w:val="1"/>
          <w:color w:val="000000"/>
        </w:rPr>
        <w:t>Выявить склонности, потребности, возможности и трудности в работе наставляемых педагогов через беседы и наблюдения.</w:t>
      </w:r>
    </w:p>
    <w:p w:rsidR="00757C86" w:rsidRDefault="00E227B3">
      <w:pPr>
        <w:pStyle w:val="a5"/>
        <w:shd w:val="clear" w:color="auto" w:fill="auto"/>
        <w:spacing w:line="360" w:lineRule="exact"/>
        <w:ind w:left="60" w:right="40" w:firstLine="720"/>
        <w:jc w:val="both"/>
      </w:pPr>
      <w:r>
        <w:rPr>
          <w:rStyle w:val="1"/>
          <w:color w:val="000000"/>
        </w:rPr>
        <w:t xml:space="preserve">- </w:t>
      </w:r>
      <w:r w:rsidR="00757C86">
        <w:rPr>
          <w:rStyle w:val="1"/>
          <w:color w:val="000000"/>
        </w:rPr>
        <w:t>Запланировать систему мероприятий для передачи навыков, знаний, формирования ценностей у педагогов с целью повышения личностного и профессионального уровня наставляемых, а также качества обучения младших школьников.</w:t>
      </w:r>
    </w:p>
    <w:p w:rsidR="00757C86" w:rsidRDefault="00E227B3">
      <w:pPr>
        <w:pStyle w:val="a5"/>
        <w:shd w:val="clear" w:color="auto" w:fill="auto"/>
        <w:spacing w:after="380" w:line="360" w:lineRule="exact"/>
        <w:ind w:left="60" w:firstLine="720"/>
        <w:jc w:val="both"/>
      </w:pPr>
      <w:r>
        <w:rPr>
          <w:rStyle w:val="1"/>
          <w:color w:val="000000"/>
        </w:rPr>
        <w:t xml:space="preserve">- </w:t>
      </w:r>
      <w:r w:rsidR="00757C86">
        <w:rPr>
          <w:rStyle w:val="1"/>
          <w:color w:val="000000"/>
        </w:rPr>
        <w:t>Оценить результаты программы и ее эффективность.</w:t>
      </w:r>
    </w:p>
    <w:p w:rsidR="00757C86" w:rsidRDefault="00757C86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350"/>
        </w:tabs>
        <w:spacing w:after="5" w:line="260" w:lineRule="exact"/>
        <w:ind w:left="60"/>
      </w:pPr>
      <w:bookmarkStart w:id="4" w:name="bookmark3"/>
      <w:r>
        <w:rPr>
          <w:rStyle w:val="41"/>
          <w:b/>
          <w:bCs/>
          <w:color w:val="000000"/>
        </w:rPr>
        <w:t>Срок реализации программы</w:t>
      </w:r>
      <w:bookmarkEnd w:id="4"/>
    </w:p>
    <w:p w:rsidR="00757C86" w:rsidRDefault="00757C86" w:rsidP="00E227B3">
      <w:pPr>
        <w:pStyle w:val="a5"/>
        <w:shd w:val="clear" w:color="auto" w:fill="auto"/>
        <w:spacing w:after="33" w:line="260" w:lineRule="exact"/>
        <w:ind w:left="60" w:firstLine="720"/>
        <w:jc w:val="both"/>
      </w:pPr>
      <w:r>
        <w:rPr>
          <w:rStyle w:val="1"/>
          <w:color w:val="000000"/>
        </w:rPr>
        <w:t>Данная прогр</w:t>
      </w:r>
      <w:r w:rsidR="00E227B3">
        <w:rPr>
          <w:rStyle w:val="1"/>
          <w:color w:val="000000"/>
        </w:rPr>
        <w:t>амма наставничества МБОУ «Клюквинская СОШ»</w:t>
      </w:r>
      <w:r>
        <w:rPr>
          <w:rStyle w:val="1"/>
          <w:color w:val="000000"/>
        </w:rPr>
        <w:t xml:space="preserve"> рассчитана на 1</w:t>
      </w:r>
      <w:r w:rsidR="00E227B3">
        <w:t xml:space="preserve"> </w:t>
      </w:r>
      <w:r>
        <w:rPr>
          <w:rStyle w:val="1"/>
          <w:color w:val="000000"/>
        </w:rPr>
        <w:t>год.</w:t>
      </w:r>
    </w:p>
    <w:p w:rsidR="00757C86" w:rsidRDefault="00757C86">
      <w:pPr>
        <w:pStyle w:val="a5"/>
        <w:shd w:val="clear" w:color="auto" w:fill="auto"/>
        <w:spacing w:line="360" w:lineRule="exact"/>
        <w:ind w:left="60" w:right="40" w:firstLine="720"/>
        <w:jc w:val="both"/>
      </w:pPr>
      <w:r>
        <w:rPr>
          <w:rStyle w:val="1"/>
          <w:color w:val="000000"/>
        </w:rPr>
        <w:t>Начало реализации программы наставничества с 1.09.2023 г., срок окончания 1.09 2024 года.</w:t>
      </w:r>
    </w:p>
    <w:p w:rsidR="00757C86" w:rsidRDefault="00757C86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350"/>
        </w:tabs>
        <w:spacing w:line="260" w:lineRule="exact"/>
        <w:ind w:left="60"/>
      </w:pPr>
      <w:bookmarkStart w:id="5" w:name="bookmark4"/>
      <w:r>
        <w:rPr>
          <w:rStyle w:val="41"/>
          <w:b/>
          <w:bCs/>
          <w:color w:val="000000"/>
        </w:rPr>
        <w:t>Применяемые формы наставничества и технологии</w:t>
      </w:r>
      <w:bookmarkEnd w:id="5"/>
    </w:p>
    <w:p w:rsidR="00757C86" w:rsidRDefault="00757C86">
      <w:pPr>
        <w:pStyle w:val="a5"/>
        <w:shd w:val="clear" w:color="auto" w:fill="auto"/>
        <w:spacing w:line="353" w:lineRule="exact"/>
        <w:ind w:left="60" w:right="40" w:firstLine="720"/>
        <w:jc w:val="both"/>
      </w:pPr>
      <w:r>
        <w:rPr>
          <w:rStyle w:val="1"/>
          <w:color w:val="000000"/>
        </w:rPr>
        <w:t xml:space="preserve">Основной </w:t>
      </w:r>
      <w:r>
        <w:rPr>
          <w:rStyle w:val="a8"/>
          <w:color w:val="000000"/>
        </w:rPr>
        <w:t xml:space="preserve">формой </w:t>
      </w:r>
      <w:r>
        <w:rPr>
          <w:rStyle w:val="1"/>
          <w:color w:val="000000"/>
        </w:rPr>
        <w:t>наставничества данной программы является «учитель-учитель». Данная форма 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</w:t>
      </w:r>
    </w:p>
    <w:p w:rsidR="00757C86" w:rsidRDefault="00757C86">
      <w:pPr>
        <w:pStyle w:val="a5"/>
        <w:shd w:val="clear" w:color="auto" w:fill="auto"/>
        <w:spacing w:line="342" w:lineRule="exact"/>
        <w:ind w:left="60" w:right="40" w:firstLine="720"/>
        <w:jc w:val="both"/>
      </w:pPr>
      <w:r>
        <w:rPr>
          <w:rStyle w:val="1"/>
          <w:color w:val="000000"/>
        </w:rPr>
        <w:t xml:space="preserve">Применяемые в программе элементы </w:t>
      </w:r>
      <w:r>
        <w:rPr>
          <w:rStyle w:val="a8"/>
          <w:color w:val="000000"/>
        </w:rPr>
        <w:t xml:space="preserve">технологий: </w:t>
      </w:r>
      <w:r>
        <w:rPr>
          <w:rStyle w:val="1"/>
          <w:color w:val="000000"/>
        </w:rPr>
        <w:t>традиционная модель наставничества, ситуационное наставничество, партнёрское, саморегулируемое наставничество, реверсивное, виртуальное, тьюторство, медиация, проектная.</w:t>
      </w:r>
    </w:p>
    <w:p w:rsidR="00757C86" w:rsidRDefault="00757C86">
      <w:pPr>
        <w:pStyle w:val="40"/>
        <w:shd w:val="clear" w:color="auto" w:fill="auto"/>
        <w:spacing w:before="0" w:after="0" w:line="260" w:lineRule="exact"/>
        <w:jc w:val="center"/>
      </w:pPr>
      <w:r>
        <w:rPr>
          <w:rStyle w:val="4"/>
          <w:b/>
          <w:bCs/>
          <w:color w:val="000000"/>
        </w:rPr>
        <w:t>Основные участники программы и их функции</w:t>
      </w:r>
    </w:p>
    <w:p w:rsidR="00757C86" w:rsidRDefault="00757C86">
      <w:pPr>
        <w:pStyle w:val="a5"/>
        <w:shd w:val="clear" w:color="auto" w:fill="auto"/>
        <w:spacing w:line="371" w:lineRule="exact"/>
        <w:ind w:left="40" w:right="40" w:firstLine="700"/>
        <w:jc w:val="both"/>
      </w:pPr>
      <w:r>
        <w:rPr>
          <w:rStyle w:val="1"/>
          <w:color w:val="000000"/>
        </w:rPr>
        <w:t xml:space="preserve">Для реализации поставленных в программе задач все наставники выполняют две </w:t>
      </w:r>
      <w:r>
        <w:rPr>
          <w:rStyle w:val="a8"/>
          <w:color w:val="000000"/>
        </w:rPr>
        <w:t xml:space="preserve">функции </w:t>
      </w:r>
      <w:r>
        <w:rPr>
          <w:rStyle w:val="1"/>
          <w:color w:val="000000"/>
        </w:rPr>
        <w:t xml:space="preserve">или относятся к двум типам </w:t>
      </w:r>
      <w:r>
        <w:rPr>
          <w:rStyle w:val="a8"/>
          <w:color w:val="000000"/>
        </w:rPr>
        <w:t>наставников:</w:t>
      </w:r>
    </w:p>
    <w:p w:rsidR="00757C86" w:rsidRDefault="00757C86">
      <w:pPr>
        <w:pStyle w:val="a5"/>
        <w:shd w:val="clear" w:color="auto" w:fill="auto"/>
        <w:spacing w:line="346" w:lineRule="exact"/>
        <w:ind w:left="40" w:right="40" w:firstLine="700"/>
        <w:jc w:val="both"/>
      </w:pPr>
      <w:r>
        <w:rPr>
          <w:color w:val="000000"/>
          <w:u w:val="single"/>
        </w:rPr>
        <w:t>Наставник -</w:t>
      </w:r>
      <w:r>
        <w:rPr>
          <w:rStyle w:val="1"/>
          <w:color w:val="000000"/>
        </w:rPr>
        <w:t xml:space="preserve"> 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757C86" w:rsidRDefault="00757C86">
      <w:pPr>
        <w:pStyle w:val="a5"/>
        <w:shd w:val="clear" w:color="auto" w:fill="auto"/>
        <w:spacing w:line="335" w:lineRule="exact"/>
        <w:ind w:left="40" w:right="40" w:firstLine="700"/>
        <w:jc w:val="both"/>
      </w:pPr>
      <w:r>
        <w:rPr>
          <w:color w:val="000000"/>
          <w:u w:val="single"/>
        </w:rPr>
        <w:t>Наставляемый</w:t>
      </w:r>
      <w:r>
        <w:rPr>
          <w:rStyle w:val="1"/>
          <w:color w:val="000000"/>
        </w:rPr>
        <w:t xml:space="preserve"> -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757C86" w:rsidRDefault="00757C86">
      <w:pPr>
        <w:pStyle w:val="a5"/>
        <w:shd w:val="clear" w:color="auto" w:fill="auto"/>
        <w:spacing w:line="367" w:lineRule="exact"/>
        <w:ind w:left="40" w:right="40" w:firstLine="700"/>
        <w:jc w:val="both"/>
      </w:pPr>
      <w:r>
        <w:rPr>
          <w:color w:val="000000"/>
          <w:u w:val="single"/>
        </w:rPr>
        <w:lastRenderedPageBreak/>
        <w:t>Куратор</w:t>
      </w:r>
      <w:r>
        <w:rPr>
          <w:rStyle w:val="1"/>
          <w:color w:val="000000"/>
        </w:rPr>
        <w:t xml:space="preserve"> — сотрудник образовательной организации, учреждения из числа ее социальных партнеров (другие образовательные учреждения -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 программ наставничества.</w:t>
      </w:r>
    </w:p>
    <w:p w:rsidR="00757C86" w:rsidRDefault="00757C86">
      <w:pPr>
        <w:pStyle w:val="a5"/>
        <w:shd w:val="clear" w:color="auto" w:fill="auto"/>
        <w:spacing w:line="367" w:lineRule="exact"/>
        <w:ind w:left="40" w:right="40" w:firstLine="700"/>
        <w:jc w:val="both"/>
      </w:pPr>
      <w:r>
        <w:rPr>
          <w:rStyle w:val="a8"/>
          <w:color w:val="000000"/>
        </w:rPr>
        <w:t xml:space="preserve">Основное взаимодействие между участниками: «опытный педагог- молодой специалист», </w:t>
      </w:r>
      <w:r>
        <w:rPr>
          <w:rStyle w:val="1"/>
          <w:color w:val="000000"/>
        </w:rPr>
        <w:t>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757C86" w:rsidRDefault="00757C86">
      <w:pPr>
        <w:pStyle w:val="a5"/>
        <w:shd w:val="clear" w:color="auto" w:fill="auto"/>
        <w:spacing w:after="126" w:line="277" w:lineRule="exact"/>
        <w:ind w:left="40" w:right="40" w:firstLine="700"/>
        <w:jc w:val="both"/>
      </w:pPr>
      <w:r>
        <w:rPr>
          <w:rStyle w:val="1"/>
          <w:color w:val="000000"/>
        </w:rPr>
        <w:t xml:space="preserve">Основными </w:t>
      </w:r>
      <w:r>
        <w:rPr>
          <w:rStyle w:val="a8"/>
          <w:color w:val="000000"/>
        </w:rPr>
        <w:t xml:space="preserve">принципами </w:t>
      </w:r>
      <w:r>
        <w:rPr>
          <w:rStyle w:val="1"/>
          <w:color w:val="000000"/>
        </w:rPr>
        <w:t>работы с молодыми и вновь прибывшими специалистами являются:</w:t>
      </w:r>
    </w:p>
    <w:p w:rsidR="00757C86" w:rsidRDefault="00757C86">
      <w:pPr>
        <w:pStyle w:val="33"/>
        <w:keepNext/>
        <w:keepLines/>
        <w:shd w:val="clear" w:color="auto" w:fill="auto"/>
        <w:spacing w:before="0" w:after="99" w:line="270" w:lineRule="exact"/>
        <w:ind w:left="40"/>
      </w:pPr>
      <w:bookmarkStart w:id="6" w:name="bookmark5"/>
      <w:r>
        <w:rPr>
          <w:rStyle w:val="313pt"/>
          <w:color w:val="000000"/>
        </w:rPr>
        <w:t>Обязательность -</w:t>
      </w:r>
      <w:r>
        <w:rPr>
          <w:rStyle w:val="313pt1"/>
          <w:noProof w:val="0"/>
          <w:color w:val="000000"/>
        </w:rPr>
        <w:t xml:space="preserve"> </w:t>
      </w:r>
      <w:r>
        <w:rPr>
          <w:rStyle w:val="32"/>
          <w:color w:val="000000"/>
        </w:rPr>
        <w:t>проведение работы с каждым специалистом</w:t>
      </w:r>
      <w:bookmarkEnd w:id="6"/>
    </w:p>
    <w:p w:rsidR="00757C86" w:rsidRDefault="00757C86">
      <w:pPr>
        <w:pStyle w:val="a5"/>
        <w:shd w:val="clear" w:color="auto" w:fill="auto"/>
        <w:spacing w:after="65" w:line="274" w:lineRule="exact"/>
        <w:ind w:left="40" w:right="40" w:firstLine="0"/>
        <w:jc w:val="both"/>
      </w:pPr>
      <w:r>
        <w:rPr>
          <w:rStyle w:val="1"/>
          <w:color w:val="000000"/>
        </w:rPr>
        <w:t>приступившим к работе в учреждении вне зависимости от должности и направления деятельности.</w:t>
      </w:r>
    </w:p>
    <w:p w:rsidR="00757C86" w:rsidRDefault="00757C86">
      <w:pPr>
        <w:pStyle w:val="a5"/>
        <w:shd w:val="clear" w:color="auto" w:fill="auto"/>
        <w:spacing w:line="342" w:lineRule="exact"/>
        <w:ind w:left="40" w:right="40" w:firstLine="700"/>
        <w:jc w:val="both"/>
      </w:pPr>
      <w:r>
        <w:rPr>
          <w:rStyle w:val="14"/>
          <w:color w:val="000000"/>
        </w:rPr>
        <w:t>Индивидуальность</w:t>
      </w:r>
      <w:r>
        <w:rPr>
          <w:rStyle w:val="1"/>
          <w:color w:val="000000"/>
        </w:rPr>
        <w:t xml:space="preserve"> 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</w:t>
      </w:r>
    </w:p>
    <w:p w:rsidR="00757C86" w:rsidRDefault="00757C86">
      <w:pPr>
        <w:pStyle w:val="a5"/>
        <w:shd w:val="clear" w:color="auto" w:fill="auto"/>
        <w:spacing w:line="260" w:lineRule="exact"/>
        <w:ind w:left="40" w:firstLine="700"/>
        <w:jc w:val="both"/>
      </w:pPr>
      <w:r>
        <w:rPr>
          <w:rStyle w:val="14"/>
          <w:color w:val="000000"/>
        </w:rPr>
        <w:t>Непрерывность</w:t>
      </w:r>
      <w:r>
        <w:rPr>
          <w:rStyle w:val="1"/>
          <w:color w:val="000000"/>
        </w:rPr>
        <w:t xml:space="preserve"> - целенаправленный процесс адаптации и развития специалиста продолжается на протяжении 3 лет.</w:t>
      </w:r>
    </w:p>
    <w:p w:rsidR="00757C86" w:rsidRDefault="00757C86">
      <w:pPr>
        <w:pStyle w:val="a5"/>
        <w:shd w:val="clear" w:color="auto" w:fill="auto"/>
        <w:spacing w:line="367" w:lineRule="exact"/>
        <w:ind w:left="60" w:right="40" w:firstLine="720"/>
        <w:jc w:val="both"/>
      </w:pPr>
      <w:r>
        <w:rPr>
          <w:rStyle w:val="14"/>
          <w:color w:val="000000"/>
        </w:rPr>
        <w:t>Эффективность</w:t>
      </w:r>
      <w:r>
        <w:rPr>
          <w:rStyle w:val="1"/>
          <w:color w:val="000000"/>
        </w:rPr>
        <w:t xml:space="preserve"> - обязательная периодическая оценка результатов адаптации, развития специалиста и соответствия форм работы уровню его</w:t>
      </w:r>
    </w:p>
    <w:p w:rsidR="00757C86" w:rsidRDefault="00757C86">
      <w:pPr>
        <w:pStyle w:val="24"/>
        <w:keepNext/>
        <w:keepLines/>
        <w:shd w:val="clear" w:color="auto" w:fill="auto"/>
        <w:spacing w:after="0" w:line="270" w:lineRule="exact"/>
        <w:ind w:left="60"/>
      </w:pPr>
      <w:bookmarkStart w:id="7" w:name="bookmark6"/>
      <w:r>
        <w:rPr>
          <w:rStyle w:val="23"/>
          <w:color w:val="000000"/>
        </w:rPr>
        <w:t>потенциала.</w:t>
      </w:r>
      <w:bookmarkEnd w:id="7"/>
    </w:p>
    <w:p w:rsidR="00757C86" w:rsidRDefault="00757C86">
      <w:pPr>
        <w:pStyle w:val="40"/>
        <w:shd w:val="clear" w:color="auto" w:fill="auto"/>
        <w:spacing w:before="0" w:after="0" w:line="360" w:lineRule="exact"/>
        <w:ind w:left="60" w:firstLine="720"/>
        <w:jc w:val="both"/>
      </w:pPr>
      <w:r>
        <w:rPr>
          <w:rStyle w:val="4"/>
          <w:b/>
          <w:bCs/>
          <w:color w:val="000000"/>
        </w:rPr>
        <w:t>Требования, предъявляемые к наставнику.</w:t>
      </w:r>
    </w:p>
    <w:p w:rsidR="00757C86" w:rsidRDefault="00757C86">
      <w:pPr>
        <w:pStyle w:val="a5"/>
        <w:shd w:val="clear" w:color="auto" w:fill="auto"/>
        <w:tabs>
          <w:tab w:val="right" w:pos="9445"/>
        </w:tabs>
        <w:spacing w:line="360" w:lineRule="exact"/>
        <w:ind w:left="60" w:firstLine="1020"/>
        <w:jc w:val="both"/>
      </w:pPr>
      <w:r>
        <w:rPr>
          <w:rStyle w:val="1"/>
          <w:color w:val="000000"/>
        </w:rPr>
        <w:t>-знать требования законодательства в сфере</w:t>
      </w:r>
      <w:r>
        <w:rPr>
          <w:rStyle w:val="1"/>
          <w:color w:val="000000"/>
        </w:rPr>
        <w:tab/>
        <w:t>образования,</w:t>
      </w:r>
    </w:p>
    <w:p w:rsidR="00757C86" w:rsidRDefault="00757C86">
      <w:pPr>
        <w:pStyle w:val="a5"/>
        <w:shd w:val="clear" w:color="auto" w:fill="auto"/>
        <w:spacing w:line="360" w:lineRule="exact"/>
        <w:ind w:left="60" w:right="40" w:firstLine="0"/>
        <w:jc w:val="both"/>
      </w:pPr>
      <w:r>
        <w:rPr>
          <w:rStyle w:val="1"/>
          <w:color w:val="000000"/>
        </w:rPr>
        <w:t>ведомственных нормативных актов, определяющих права и обязанности молодого и вновь прибывшего специалиста по занимаемой должности;</w:t>
      </w:r>
    </w:p>
    <w:p w:rsidR="00757C86" w:rsidRDefault="00757C86">
      <w:pPr>
        <w:pStyle w:val="a5"/>
        <w:shd w:val="clear" w:color="auto" w:fill="auto"/>
        <w:tabs>
          <w:tab w:val="right" w:pos="4388"/>
          <w:tab w:val="left" w:pos="4516"/>
          <w:tab w:val="left" w:pos="6612"/>
          <w:tab w:val="right" w:pos="9445"/>
        </w:tabs>
        <w:spacing w:line="360" w:lineRule="exact"/>
        <w:ind w:left="60" w:firstLine="720"/>
        <w:jc w:val="both"/>
      </w:pPr>
      <w:r>
        <w:rPr>
          <w:rStyle w:val="1"/>
          <w:color w:val="000000"/>
        </w:rPr>
        <w:t>-разрабатывать</w:t>
      </w:r>
      <w:r>
        <w:rPr>
          <w:rStyle w:val="1"/>
          <w:color w:val="000000"/>
        </w:rPr>
        <w:tab/>
        <w:t>совместно</w:t>
      </w:r>
      <w:r>
        <w:rPr>
          <w:rStyle w:val="1"/>
          <w:color w:val="000000"/>
        </w:rPr>
        <w:tab/>
        <w:t>с молодым</w:t>
      </w:r>
      <w:r>
        <w:rPr>
          <w:rStyle w:val="1"/>
          <w:color w:val="000000"/>
        </w:rPr>
        <w:tab/>
        <w:t>специалистом</w:t>
      </w:r>
      <w:r>
        <w:rPr>
          <w:rStyle w:val="1"/>
          <w:color w:val="000000"/>
        </w:rPr>
        <w:tab/>
        <w:t>план</w:t>
      </w:r>
    </w:p>
    <w:p w:rsidR="00757C86" w:rsidRDefault="00757C86">
      <w:pPr>
        <w:pStyle w:val="a5"/>
        <w:shd w:val="clear" w:color="auto" w:fill="auto"/>
        <w:tabs>
          <w:tab w:val="right" w:pos="4388"/>
          <w:tab w:val="left" w:pos="4516"/>
          <w:tab w:val="left" w:pos="6612"/>
          <w:tab w:val="right" w:pos="9445"/>
        </w:tabs>
        <w:spacing w:line="360" w:lineRule="exact"/>
        <w:ind w:left="60" w:firstLine="0"/>
        <w:jc w:val="both"/>
      </w:pPr>
      <w:r>
        <w:rPr>
          <w:rStyle w:val="1"/>
          <w:color w:val="000000"/>
        </w:rPr>
        <w:t>профессионального</w:t>
      </w:r>
      <w:r>
        <w:rPr>
          <w:rStyle w:val="1"/>
          <w:color w:val="000000"/>
        </w:rPr>
        <w:tab/>
        <w:t>становления</w:t>
      </w:r>
      <w:r>
        <w:rPr>
          <w:rStyle w:val="1"/>
          <w:color w:val="000000"/>
        </w:rPr>
        <w:tab/>
        <w:t>последнего с</w:t>
      </w:r>
      <w:r>
        <w:rPr>
          <w:rStyle w:val="1"/>
          <w:color w:val="000000"/>
        </w:rPr>
        <w:tab/>
        <w:t>учетом уровня</w:t>
      </w:r>
      <w:r>
        <w:rPr>
          <w:rStyle w:val="1"/>
          <w:color w:val="000000"/>
        </w:rPr>
        <w:tab/>
        <w:t>его</w:t>
      </w:r>
    </w:p>
    <w:p w:rsidR="00757C86" w:rsidRDefault="00757C86">
      <w:pPr>
        <w:pStyle w:val="a5"/>
        <w:shd w:val="clear" w:color="auto" w:fill="auto"/>
        <w:tabs>
          <w:tab w:val="right" w:pos="4388"/>
          <w:tab w:val="left" w:pos="4516"/>
          <w:tab w:val="right" w:pos="9445"/>
        </w:tabs>
        <w:spacing w:line="360" w:lineRule="exact"/>
        <w:ind w:left="60" w:firstLine="0"/>
        <w:jc w:val="both"/>
      </w:pPr>
      <w:r>
        <w:rPr>
          <w:rStyle w:val="1"/>
          <w:color w:val="000000"/>
        </w:rPr>
        <w:t>интеллектуального</w:t>
      </w:r>
      <w:r>
        <w:rPr>
          <w:rStyle w:val="1"/>
          <w:color w:val="000000"/>
        </w:rPr>
        <w:tab/>
        <w:t>развития,</w:t>
      </w:r>
      <w:r>
        <w:rPr>
          <w:rStyle w:val="1"/>
          <w:color w:val="000000"/>
        </w:rPr>
        <w:tab/>
        <w:t>педагогической, методической</w:t>
      </w:r>
      <w:r>
        <w:rPr>
          <w:rStyle w:val="1"/>
          <w:color w:val="000000"/>
        </w:rPr>
        <w:tab/>
        <w:t>и</w:t>
      </w:r>
    </w:p>
    <w:p w:rsidR="00757C86" w:rsidRDefault="00757C86">
      <w:pPr>
        <w:pStyle w:val="a5"/>
        <w:shd w:val="clear" w:color="auto" w:fill="auto"/>
        <w:spacing w:line="360" w:lineRule="exact"/>
        <w:ind w:left="60" w:firstLine="0"/>
        <w:jc w:val="both"/>
      </w:pPr>
      <w:r>
        <w:rPr>
          <w:rStyle w:val="1"/>
          <w:color w:val="000000"/>
        </w:rPr>
        <w:t>профессиональной подготовки по предмету;</w:t>
      </w:r>
    </w:p>
    <w:p w:rsidR="00757C86" w:rsidRDefault="00757C86">
      <w:pPr>
        <w:pStyle w:val="a5"/>
        <w:shd w:val="clear" w:color="auto" w:fill="auto"/>
        <w:spacing w:line="367" w:lineRule="exact"/>
        <w:ind w:left="60" w:right="40" w:firstLine="720"/>
        <w:jc w:val="both"/>
      </w:pPr>
      <w:r>
        <w:rPr>
          <w:rStyle w:val="1"/>
          <w:color w:val="000000"/>
        </w:rPr>
        <w:t>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</w:t>
      </w:r>
    </w:p>
    <w:p w:rsidR="00757C86" w:rsidRDefault="00757C86">
      <w:pPr>
        <w:pStyle w:val="a5"/>
        <w:shd w:val="clear" w:color="auto" w:fill="auto"/>
        <w:spacing w:line="385" w:lineRule="exact"/>
        <w:ind w:left="60" w:right="40" w:firstLine="720"/>
        <w:jc w:val="both"/>
      </w:pPr>
      <w:r>
        <w:rPr>
          <w:rStyle w:val="1"/>
          <w:color w:val="000000"/>
        </w:rPr>
        <w:t>-знакомить молодого специалиста со школой, с расположением учебных классов, кабинетов, служебных и бытовых помещений;</w:t>
      </w:r>
    </w:p>
    <w:p w:rsidR="00757C86" w:rsidRDefault="00757C86">
      <w:pPr>
        <w:pStyle w:val="a5"/>
        <w:shd w:val="clear" w:color="auto" w:fill="auto"/>
        <w:tabs>
          <w:tab w:val="left" w:pos="4516"/>
        </w:tabs>
        <w:spacing w:line="367" w:lineRule="exact"/>
        <w:ind w:left="60" w:right="40" w:firstLine="1020"/>
        <w:jc w:val="both"/>
      </w:pPr>
      <w:r>
        <w:rPr>
          <w:rStyle w:val="1"/>
          <w:color w:val="000000"/>
        </w:rPr>
        <w:t>-вводить в должность (знакомить с основными обязанностями, требованиями, предъявляемыми</w:t>
      </w:r>
      <w:r>
        <w:rPr>
          <w:rStyle w:val="1"/>
          <w:color w:val="000000"/>
        </w:rPr>
        <w:tab/>
        <w:t>к учителю-предметнику, правилами</w:t>
      </w:r>
    </w:p>
    <w:p w:rsidR="00757C86" w:rsidRDefault="00757C86">
      <w:pPr>
        <w:pStyle w:val="a5"/>
        <w:shd w:val="clear" w:color="auto" w:fill="auto"/>
        <w:spacing w:line="367" w:lineRule="exact"/>
        <w:ind w:left="780" w:right="40"/>
      </w:pPr>
      <w:r>
        <w:rPr>
          <w:rStyle w:val="1"/>
          <w:color w:val="000000"/>
        </w:rPr>
        <w:lastRenderedPageBreak/>
        <w:t>внутреннего трудового распорядка, охраны труда и техники безопасности); -проводить необходимое обучение;</w:t>
      </w:r>
    </w:p>
    <w:p w:rsidR="00757C86" w:rsidRDefault="00757C86">
      <w:pPr>
        <w:pStyle w:val="a5"/>
        <w:shd w:val="clear" w:color="auto" w:fill="auto"/>
        <w:spacing w:line="367" w:lineRule="exact"/>
        <w:ind w:left="60" w:right="40" w:firstLine="720"/>
        <w:jc w:val="both"/>
      </w:pPr>
      <w:r>
        <w:rPr>
          <w:rStyle w:val="1"/>
          <w:color w:val="000000"/>
        </w:rPr>
        <w:t>-контролировать и оценивать самостоятельное проведение молодым специалистом учебных занятий и внеклассных мероприятий;</w:t>
      </w:r>
    </w:p>
    <w:p w:rsidR="00757C86" w:rsidRDefault="00757C86">
      <w:pPr>
        <w:pStyle w:val="a5"/>
        <w:shd w:val="clear" w:color="auto" w:fill="auto"/>
        <w:spacing w:line="367" w:lineRule="exact"/>
        <w:ind w:left="60" w:right="40" w:firstLine="720"/>
        <w:jc w:val="both"/>
      </w:pPr>
      <w:r>
        <w:rPr>
          <w:rStyle w:val="1"/>
          <w:color w:val="000000"/>
        </w:rPr>
        <w:t>-разрабатывать совместно с молодым специалистом план профессионального становления;</w:t>
      </w:r>
    </w:p>
    <w:p w:rsidR="00757C86" w:rsidRDefault="00757C86">
      <w:pPr>
        <w:pStyle w:val="a5"/>
        <w:shd w:val="clear" w:color="auto" w:fill="auto"/>
        <w:spacing w:line="346" w:lineRule="exact"/>
        <w:ind w:left="60" w:firstLine="720"/>
        <w:jc w:val="both"/>
      </w:pPr>
      <w:r>
        <w:rPr>
          <w:rStyle w:val="1"/>
          <w:color w:val="000000"/>
        </w:rPr>
        <w:t>-давать конкретные задания с определенным сроком их выполнения;</w:t>
      </w:r>
    </w:p>
    <w:p w:rsidR="00757C86" w:rsidRDefault="00757C86">
      <w:pPr>
        <w:pStyle w:val="a5"/>
        <w:numPr>
          <w:ilvl w:val="0"/>
          <w:numId w:val="1"/>
        </w:numPr>
        <w:shd w:val="clear" w:color="auto" w:fill="auto"/>
        <w:tabs>
          <w:tab w:val="left" w:pos="949"/>
        </w:tabs>
        <w:spacing w:line="346" w:lineRule="exact"/>
        <w:ind w:left="60" w:firstLine="720"/>
        <w:jc w:val="both"/>
      </w:pPr>
      <w:r>
        <w:rPr>
          <w:rStyle w:val="1"/>
          <w:color w:val="000000"/>
        </w:rPr>
        <w:t>контролировать работу, оказывать необходимую помощь;</w:t>
      </w:r>
    </w:p>
    <w:p w:rsidR="00757C86" w:rsidRDefault="00757C86">
      <w:pPr>
        <w:pStyle w:val="a5"/>
        <w:shd w:val="clear" w:color="auto" w:fill="auto"/>
        <w:spacing w:line="346" w:lineRule="exact"/>
        <w:ind w:left="60" w:right="40" w:firstLine="720"/>
        <w:jc w:val="both"/>
      </w:pPr>
      <w:r>
        <w:rPr>
          <w:rStyle w:val="1"/>
          <w:color w:val="000000"/>
        </w:rP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757C86" w:rsidRDefault="00757C86">
      <w:pPr>
        <w:pStyle w:val="a5"/>
        <w:shd w:val="clear" w:color="auto" w:fill="auto"/>
        <w:spacing w:line="342" w:lineRule="exact"/>
        <w:ind w:left="60" w:right="40" w:firstLine="1020"/>
        <w:jc w:val="both"/>
      </w:pPr>
      <w:r>
        <w:rPr>
          <w:rStyle w:val="1"/>
          <w:color w:val="000000"/>
        </w:rPr>
        <w:t>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 культурного и профессионального кругозора;</w:t>
      </w:r>
    </w:p>
    <w:p w:rsidR="00757C86" w:rsidRDefault="00757C86">
      <w:pPr>
        <w:pStyle w:val="a5"/>
        <w:shd w:val="clear" w:color="auto" w:fill="auto"/>
        <w:spacing w:line="260" w:lineRule="exact"/>
        <w:ind w:left="60" w:firstLine="720"/>
        <w:jc w:val="both"/>
      </w:pPr>
      <w:r>
        <w:rPr>
          <w:rStyle w:val="1"/>
          <w:color w:val="000000"/>
        </w:rPr>
        <w:t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757C86" w:rsidRDefault="00757C86">
      <w:pPr>
        <w:pStyle w:val="a5"/>
        <w:shd w:val="clear" w:color="auto" w:fill="auto"/>
        <w:spacing w:line="367" w:lineRule="exact"/>
        <w:ind w:left="40" w:firstLine="760"/>
        <w:jc w:val="both"/>
      </w:pPr>
      <w:r>
        <w:rPr>
          <w:rStyle w:val="1"/>
          <w:color w:val="000000"/>
        </w:rPr>
        <w:t>-периодически докладывать руководителю методического объединения</w:t>
      </w:r>
    </w:p>
    <w:p w:rsidR="00757C86" w:rsidRDefault="00E227B3">
      <w:pPr>
        <w:pStyle w:val="a5"/>
        <w:shd w:val="clear" w:color="auto" w:fill="auto"/>
        <w:tabs>
          <w:tab w:val="left" w:pos="260"/>
        </w:tabs>
        <w:spacing w:line="367" w:lineRule="exact"/>
        <w:ind w:left="40" w:firstLine="0"/>
        <w:jc w:val="both"/>
      </w:pPr>
      <w:r>
        <w:rPr>
          <w:rStyle w:val="1"/>
          <w:color w:val="000000"/>
        </w:rPr>
        <w:t>о</w:t>
      </w:r>
      <w:r>
        <w:rPr>
          <w:rStyle w:val="1"/>
          <w:color w:val="000000"/>
        </w:rPr>
        <w:tab/>
        <w:t>процессе адаптации молодого</w:t>
      </w:r>
      <w:r w:rsidR="00757C86">
        <w:rPr>
          <w:rStyle w:val="1"/>
          <w:color w:val="000000"/>
        </w:rPr>
        <w:t xml:space="preserve"> специалиста, результатах его труда;</w:t>
      </w:r>
    </w:p>
    <w:p w:rsidR="00757C86" w:rsidRDefault="00757C86">
      <w:pPr>
        <w:pStyle w:val="a5"/>
        <w:shd w:val="clear" w:color="auto" w:fill="auto"/>
        <w:spacing w:line="367" w:lineRule="exact"/>
        <w:ind w:left="40" w:right="40" w:firstLine="760"/>
        <w:jc w:val="both"/>
      </w:pPr>
      <w:r>
        <w:rPr>
          <w:rStyle w:val="1"/>
          <w:color w:val="000000"/>
        </w:rPr>
        <w:t>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757C86" w:rsidRDefault="00757C86">
      <w:pPr>
        <w:pStyle w:val="40"/>
        <w:shd w:val="clear" w:color="auto" w:fill="auto"/>
        <w:spacing w:before="0" w:after="0" w:line="367" w:lineRule="exact"/>
        <w:ind w:left="40" w:firstLine="760"/>
        <w:jc w:val="both"/>
      </w:pPr>
      <w:r>
        <w:rPr>
          <w:rStyle w:val="4"/>
          <w:b/>
          <w:bCs/>
          <w:color w:val="000000"/>
        </w:rPr>
        <w:t>Требования к молодому специалисту:</w:t>
      </w:r>
    </w:p>
    <w:p w:rsidR="00757C86" w:rsidRDefault="00757C86">
      <w:pPr>
        <w:pStyle w:val="a5"/>
        <w:numPr>
          <w:ilvl w:val="0"/>
          <w:numId w:val="1"/>
        </w:numPr>
        <w:shd w:val="clear" w:color="auto" w:fill="auto"/>
        <w:tabs>
          <w:tab w:val="left" w:pos="1021"/>
        </w:tabs>
        <w:spacing w:line="371" w:lineRule="exact"/>
        <w:ind w:left="40" w:right="40" w:firstLine="760"/>
        <w:jc w:val="both"/>
      </w:pPr>
      <w:r>
        <w:rPr>
          <w:rStyle w:val="1"/>
          <w:color w:val="000000"/>
        </w:rPr>
        <w:t>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757C86" w:rsidRDefault="00757C86">
      <w:pPr>
        <w:pStyle w:val="a5"/>
        <w:shd w:val="clear" w:color="auto" w:fill="auto"/>
        <w:spacing w:after="106" w:line="260" w:lineRule="exact"/>
        <w:ind w:left="40" w:firstLine="760"/>
        <w:jc w:val="both"/>
      </w:pPr>
      <w:r>
        <w:rPr>
          <w:rStyle w:val="1"/>
          <w:color w:val="000000"/>
        </w:rPr>
        <w:t>- выполнять план профессионального становления в установленные</w:t>
      </w:r>
    </w:p>
    <w:p w:rsidR="00757C86" w:rsidRDefault="00757C86">
      <w:pPr>
        <w:pStyle w:val="a5"/>
        <w:shd w:val="clear" w:color="auto" w:fill="auto"/>
        <w:spacing w:line="260" w:lineRule="exact"/>
        <w:ind w:left="40" w:firstLine="0"/>
        <w:jc w:val="both"/>
      </w:pPr>
      <w:r>
        <w:rPr>
          <w:rStyle w:val="1"/>
          <w:color w:val="000000"/>
        </w:rPr>
        <w:t>сроки;</w:t>
      </w:r>
    </w:p>
    <w:p w:rsidR="00757C86" w:rsidRDefault="00757C86">
      <w:pPr>
        <w:pStyle w:val="a5"/>
        <w:numPr>
          <w:ilvl w:val="0"/>
          <w:numId w:val="1"/>
        </w:numPr>
        <w:shd w:val="clear" w:color="auto" w:fill="auto"/>
        <w:tabs>
          <w:tab w:val="left" w:pos="1021"/>
        </w:tabs>
        <w:spacing w:line="367" w:lineRule="exact"/>
        <w:ind w:left="40" w:right="40" w:firstLine="760"/>
        <w:jc w:val="both"/>
      </w:pPr>
      <w:r>
        <w:rPr>
          <w:rStyle w:val="1"/>
          <w:color w:val="000000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757C86" w:rsidRDefault="00757C86">
      <w:pPr>
        <w:pStyle w:val="a5"/>
        <w:shd w:val="clear" w:color="auto" w:fill="auto"/>
        <w:spacing w:line="367" w:lineRule="exact"/>
        <w:ind w:left="40" w:right="40" w:firstLine="760"/>
        <w:jc w:val="both"/>
      </w:pPr>
      <w:r>
        <w:rPr>
          <w:rStyle w:val="1"/>
          <w:color w:val="000000"/>
        </w:rPr>
        <w:t>- учиться у наставника передовым методам и формам работы, правильно строить свои взаимоотношения с ним;</w:t>
      </w:r>
    </w:p>
    <w:p w:rsidR="00757C86" w:rsidRDefault="00757C86">
      <w:pPr>
        <w:pStyle w:val="a5"/>
        <w:numPr>
          <w:ilvl w:val="0"/>
          <w:numId w:val="1"/>
        </w:numPr>
        <w:shd w:val="clear" w:color="auto" w:fill="auto"/>
        <w:tabs>
          <w:tab w:val="left" w:pos="1021"/>
        </w:tabs>
        <w:spacing w:line="260" w:lineRule="exact"/>
        <w:ind w:left="40" w:firstLine="760"/>
        <w:jc w:val="both"/>
      </w:pPr>
      <w:r>
        <w:rPr>
          <w:rStyle w:val="1"/>
          <w:color w:val="000000"/>
        </w:rPr>
        <w:t>совершенствовать свой общеобразовательный и культурный уровень;</w:t>
      </w:r>
    </w:p>
    <w:p w:rsidR="00757C86" w:rsidRDefault="00757C86">
      <w:pPr>
        <w:pStyle w:val="a5"/>
        <w:numPr>
          <w:ilvl w:val="0"/>
          <w:numId w:val="1"/>
        </w:numPr>
        <w:shd w:val="clear" w:color="auto" w:fill="auto"/>
        <w:tabs>
          <w:tab w:val="left" w:pos="1021"/>
        </w:tabs>
        <w:spacing w:line="389" w:lineRule="exact"/>
        <w:ind w:left="40" w:right="40" w:firstLine="760"/>
        <w:jc w:val="both"/>
      </w:pPr>
      <w:r>
        <w:rPr>
          <w:rStyle w:val="1"/>
          <w:color w:val="000000"/>
        </w:rPr>
        <w:t>периодически отчитываться о своей работе перед наставником и руководителем методического объединения.</w:t>
      </w:r>
    </w:p>
    <w:p w:rsidR="00757C86" w:rsidRDefault="00757C86">
      <w:pPr>
        <w:pStyle w:val="a5"/>
        <w:shd w:val="clear" w:color="auto" w:fill="auto"/>
        <w:spacing w:line="371" w:lineRule="exact"/>
        <w:ind w:left="40" w:right="40" w:firstLine="760"/>
        <w:jc w:val="both"/>
      </w:pPr>
      <w:r>
        <w:rPr>
          <w:rStyle w:val="a8"/>
          <w:color w:val="000000"/>
        </w:rPr>
        <w:t xml:space="preserve">Формы и методы работы с молодыми и новыми специалистами: </w:t>
      </w:r>
      <w:r>
        <w:rPr>
          <w:rStyle w:val="1"/>
          <w:color w:val="000000"/>
        </w:rPr>
        <w:t xml:space="preserve">беседы; собеседования; тренинговые занятия; встречи с опытными учителями; открытые </w:t>
      </w:r>
      <w:r>
        <w:rPr>
          <w:rStyle w:val="1"/>
          <w:color w:val="000000"/>
        </w:rPr>
        <w:lastRenderedPageBreak/>
        <w:t>уроки, внеклассные мероприятия; тематические педсоветы, семинары; методические консультации; посещение и взаимопосещение уроков; анкетирование, тестирование; участие в различных очных и дистанционных мероприятиях; прохождение курсов.</w:t>
      </w:r>
    </w:p>
    <w:p w:rsidR="00757C86" w:rsidRDefault="00757C86">
      <w:pPr>
        <w:pStyle w:val="a5"/>
        <w:shd w:val="clear" w:color="auto" w:fill="auto"/>
        <w:spacing w:line="335" w:lineRule="exact"/>
        <w:ind w:left="40" w:right="40" w:firstLine="760"/>
        <w:jc w:val="both"/>
      </w:pPr>
      <w:r>
        <w:rPr>
          <w:rStyle w:val="1"/>
          <w:color w:val="000000"/>
        </w:rPr>
        <w:t>Ответственность за реализацию программы наставничества внутри образовательной организации берут на себя:</w:t>
      </w:r>
    </w:p>
    <w:p w:rsidR="00757C86" w:rsidRDefault="00757C86">
      <w:pPr>
        <w:pStyle w:val="a5"/>
        <w:numPr>
          <w:ilvl w:val="0"/>
          <w:numId w:val="2"/>
        </w:numPr>
        <w:shd w:val="clear" w:color="auto" w:fill="auto"/>
        <w:tabs>
          <w:tab w:val="left" w:pos="1021"/>
        </w:tabs>
        <w:spacing w:line="353" w:lineRule="exact"/>
        <w:ind w:left="40" w:firstLine="760"/>
        <w:jc w:val="both"/>
      </w:pPr>
      <w:r>
        <w:rPr>
          <w:rStyle w:val="1"/>
          <w:color w:val="000000"/>
        </w:rPr>
        <w:t>администрация организации - участников;</w:t>
      </w:r>
    </w:p>
    <w:p w:rsidR="00757C86" w:rsidRDefault="00757C86">
      <w:pPr>
        <w:pStyle w:val="a5"/>
        <w:numPr>
          <w:ilvl w:val="0"/>
          <w:numId w:val="2"/>
        </w:numPr>
        <w:shd w:val="clear" w:color="auto" w:fill="auto"/>
        <w:tabs>
          <w:tab w:val="left" w:pos="1021"/>
        </w:tabs>
        <w:spacing w:line="353" w:lineRule="exact"/>
        <w:ind w:left="40" w:firstLine="760"/>
        <w:jc w:val="both"/>
      </w:pPr>
      <w:r>
        <w:rPr>
          <w:rStyle w:val="1"/>
          <w:color w:val="000000"/>
        </w:rPr>
        <w:t>наставники - участники программы;</w:t>
      </w:r>
    </w:p>
    <w:p w:rsidR="00757C86" w:rsidRDefault="00757C86">
      <w:pPr>
        <w:pStyle w:val="a5"/>
        <w:shd w:val="clear" w:color="auto" w:fill="auto"/>
        <w:spacing w:line="310" w:lineRule="exact"/>
        <w:ind w:left="40" w:right="40" w:firstLine="760"/>
        <w:jc w:val="both"/>
        <w:rPr>
          <w:rStyle w:val="1"/>
          <w:color w:val="000000"/>
        </w:rPr>
      </w:pPr>
      <w:r>
        <w:rPr>
          <w:rStyle w:val="1"/>
          <w:color w:val="000000"/>
        </w:rPr>
        <w:t>Куратором программы наставничества является руководитель заместит</w:t>
      </w:r>
      <w:r w:rsidR="00E227B3">
        <w:rPr>
          <w:rStyle w:val="1"/>
          <w:color w:val="000000"/>
        </w:rPr>
        <w:t>ель директора по УВР Чуйкова О.А.</w:t>
      </w:r>
    </w:p>
    <w:p w:rsidR="00E227B3" w:rsidRDefault="00E227B3">
      <w:pPr>
        <w:pStyle w:val="a5"/>
        <w:shd w:val="clear" w:color="auto" w:fill="auto"/>
        <w:spacing w:line="310" w:lineRule="exact"/>
        <w:ind w:left="40" w:right="40" w:firstLine="760"/>
        <w:jc w:val="both"/>
      </w:pPr>
    </w:p>
    <w:p w:rsidR="00757C86" w:rsidRDefault="00757C86">
      <w:pPr>
        <w:pStyle w:val="40"/>
        <w:shd w:val="clear" w:color="auto" w:fill="auto"/>
        <w:spacing w:before="0" w:after="0" w:line="260" w:lineRule="exact"/>
        <w:ind w:left="60" w:firstLine="720"/>
        <w:jc w:val="both"/>
      </w:pPr>
      <w:r>
        <w:rPr>
          <w:rStyle w:val="4"/>
          <w:b/>
          <w:bCs/>
          <w:color w:val="000000"/>
        </w:rPr>
        <w:t>Мониторинг и оценка результатов реализации программы</w:t>
      </w:r>
    </w:p>
    <w:p w:rsidR="00757C86" w:rsidRDefault="00757C86">
      <w:pPr>
        <w:pStyle w:val="40"/>
        <w:shd w:val="clear" w:color="auto" w:fill="auto"/>
        <w:spacing w:before="0" w:after="292" w:line="260" w:lineRule="exact"/>
        <w:jc w:val="center"/>
      </w:pPr>
      <w:r>
        <w:rPr>
          <w:rStyle w:val="4"/>
          <w:b/>
          <w:bCs/>
          <w:color w:val="000000"/>
        </w:rPr>
        <w:t>наставничества</w:t>
      </w:r>
    </w:p>
    <w:p w:rsidR="00757C86" w:rsidRDefault="00757C86">
      <w:pPr>
        <w:pStyle w:val="a5"/>
        <w:shd w:val="clear" w:color="auto" w:fill="auto"/>
        <w:spacing w:line="320" w:lineRule="exact"/>
        <w:ind w:left="60" w:right="40" w:firstLine="720"/>
        <w:jc w:val="both"/>
      </w:pPr>
      <w:r>
        <w:rPr>
          <w:rStyle w:val="1"/>
          <w:color w:val="000000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757C86" w:rsidRPr="00E227B3" w:rsidRDefault="00757C86" w:rsidP="00360485">
      <w:pPr>
        <w:pStyle w:val="a5"/>
        <w:shd w:val="clear" w:color="auto" w:fill="auto"/>
        <w:spacing w:after="108" w:line="276" w:lineRule="auto"/>
        <w:ind w:left="60" w:right="40" w:firstLine="720"/>
        <w:jc w:val="both"/>
      </w:pPr>
      <w:r w:rsidRPr="00E227B3">
        <w:rPr>
          <w:rStyle w:val="1"/>
          <w:color w:val="000000"/>
        </w:rPr>
        <w:t xml:space="preserve"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</w:t>
      </w:r>
      <w:r w:rsidRPr="00E227B3">
        <w:rPr>
          <w:rStyle w:val="12pt"/>
          <w:color w:val="000000"/>
          <w:sz w:val="26"/>
          <w:szCs w:val="26"/>
        </w:rPr>
        <w:t xml:space="preserve">наставника </w:t>
      </w:r>
      <w:r w:rsidRPr="00E227B3">
        <w:rPr>
          <w:rStyle w:val="1"/>
          <w:color w:val="000000"/>
        </w:rPr>
        <w:t xml:space="preserve">с наставляемым (группой наставляемых), а также какова динамика развития </w:t>
      </w:r>
      <w:r w:rsidRPr="00E227B3">
        <w:rPr>
          <w:rStyle w:val="12pt"/>
          <w:color w:val="000000"/>
          <w:sz w:val="26"/>
          <w:szCs w:val="26"/>
        </w:rPr>
        <w:t xml:space="preserve">наставляемых и </w:t>
      </w:r>
      <w:r w:rsidRPr="00E227B3">
        <w:rPr>
          <w:rStyle w:val="1"/>
          <w:color w:val="000000"/>
        </w:rPr>
        <w:t>удовлетворенности наставника своей деятельностью. Мониторинг программы наставничества состоит из двух основных</w:t>
      </w:r>
      <w:r w:rsidR="00360485">
        <w:t xml:space="preserve"> </w:t>
      </w:r>
      <w:r w:rsidRPr="00E227B3">
        <w:rPr>
          <w:rStyle w:val="1"/>
          <w:color w:val="000000"/>
        </w:rPr>
        <w:t>этапов:</w:t>
      </w:r>
    </w:p>
    <w:p w:rsidR="00757C86" w:rsidRPr="00E227B3" w:rsidRDefault="00360485" w:rsidP="00360485">
      <w:pPr>
        <w:pStyle w:val="a5"/>
        <w:shd w:val="clear" w:color="auto" w:fill="auto"/>
        <w:tabs>
          <w:tab w:val="left" w:pos="1392"/>
        </w:tabs>
        <w:spacing w:line="276" w:lineRule="auto"/>
        <w:ind w:left="60" w:firstLine="0"/>
        <w:jc w:val="both"/>
      </w:pPr>
      <w:r>
        <w:rPr>
          <w:rStyle w:val="1"/>
          <w:color w:val="000000"/>
        </w:rPr>
        <w:t>1)</w:t>
      </w:r>
      <w:r w:rsidR="00757C86" w:rsidRPr="00E227B3">
        <w:rPr>
          <w:rStyle w:val="1"/>
          <w:color w:val="000000"/>
        </w:rPr>
        <w:t>оценка</w:t>
      </w:r>
      <w:r w:rsidR="00757C86" w:rsidRPr="00E227B3">
        <w:rPr>
          <w:rStyle w:val="1"/>
          <w:color w:val="000000"/>
        </w:rPr>
        <w:tab/>
      </w:r>
      <w:r>
        <w:rPr>
          <w:rStyle w:val="1"/>
          <w:color w:val="000000"/>
        </w:rPr>
        <w:t xml:space="preserve">      </w:t>
      </w:r>
      <w:r w:rsidR="00757C86" w:rsidRPr="00E227B3">
        <w:rPr>
          <w:rStyle w:val="1"/>
          <w:color w:val="000000"/>
        </w:rPr>
        <w:t>качества процесса реализации программы наставничества;</w:t>
      </w:r>
    </w:p>
    <w:p w:rsidR="00757C86" w:rsidRPr="00E227B3" w:rsidRDefault="00360485" w:rsidP="00360485">
      <w:pPr>
        <w:pStyle w:val="a5"/>
        <w:shd w:val="clear" w:color="auto" w:fill="auto"/>
        <w:tabs>
          <w:tab w:val="left" w:pos="2382"/>
          <w:tab w:val="right" w:pos="9391"/>
        </w:tabs>
        <w:spacing w:line="276" w:lineRule="auto"/>
        <w:ind w:left="60" w:firstLine="0"/>
        <w:jc w:val="both"/>
      </w:pPr>
      <w:r>
        <w:rPr>
          <w:rStyle w:val="1"/>
          <w:color w:val="000000"/>
        </w:rPr>
        <w:t xml:space="preserve">2)оценка  мотивационно-личностного,  </w:t>
      </w:r>
      <w:r w:rsidR="00757C86" w:rsidRPr="00E227B3">
        <w:rPr>
          <w:rStyle w:val="1"/>
          <w:color w:val="000000"/>
        </w:rPr>
        <w:t>компетентностного,</w:t>
      </w:r>
    </w:p>
    <w:p w:rsidR="00757C86" w:rsidRPr="00E227B3" w:rsidRDefault="00757C86" w:rsidP="00E227B3">
      <w:pPr>
        <w:pStyle w:val="a5"/>
        <w:shd w:val="clear" w:color="auto" w:fill="auto"/>
        <w:spacing w:after="223" w:line="276" w:lineRule="auto"/>
        <w:ind w:left="60" w:right="40" w:firstLine="0"/>
        <w:jc w:val="both"/>
      </w:pPr>
      <w:r w:rsidRPr="00E227B3">
        <w:rPr>
          <w:rStyle w:val="12pt"/>
          <w:color w:val="000000"/>
          <w:sz w:val="26"/>
          <w:szCs w:val="26"/>
        </w:rPr>
        <w:t xml:space="preserve">профессионального роста </w:t>
      </w:r>
      <w:r w:rsidRPr="00E227B3">
        <w:rPr>
          <w:rStyle w:val="1"/>
          <w:color w:val="000000"/>
        </w:rPr>
        <w:t>участников, динамика образовательных результатов.</w:t>
      </w:r>
    </w:p>
    <w:p w:rsidR="00757C86" w:rsidRPr="00E227B3" w:rsidRDefault="00757C86" w:rsidP="00E227B3">
      <w:pPr>
        <w:pStyle w:val="a5"/>
        <w:shd w:val="clear" w:color="auto" w:fill="auto"/>
        <w:spacing w:after="278" w:line="276" w:lineRule="auto"/>
        <w:ind w:left="60" w:right="40" w:firstLine="720"/>
        <w:jc w:val="both"/>
      </w:pPr>
      <w:r w:rsidRPr="00E227B3">
        <w:rPr>
          <w:rStyle w:val="1"/>
          <w:color w:val="000000"/>
        </w:rPr>
        <w:t>Мониторинг и оценка качества процесса реализации программы наставничества</w:t>
      </w:r>
    </w:p>
    <w:p w:rsidR="00757C86" w:rsidRDefault="00757C86">
      <w:pPr>
        <w:pStyle w:val="a5"/>
        <w:shd w:val="clear" w:color="auto" w:fill="auto"/>
        <w:spacing w:line="317" w:lineRule="exact"/>
        <w:ind w:left="60" w:firstLine="0"/>
        <w:jc w:val="both"/>
      </w:pPr>
      <w:r>
        <w:rPr>
          <w:rStyle w:val="1"/>
          <w:color w:val="000000"/>
        </w:rPr>
        <w:t>Этап 1.</w:t>
      </w:r>
    </w:p>
    <w:p w:rsidR="00757C86" w:rsidRDefault="00757C86">
      <w:pPr>
        <w:pStyle w:val="a5"/>
        <w:shd w:val="clear" w:color="auto" w:fill="auto"/>
        <w:spacing w:after="60" w:line="317" w:lineRule="exact"/>
        <w:ind w:left="60" w:right="40" w:firstLine="0"/>
        <w:jc w:val="both"/>
      </w:pPr>
      <w:r>
        <w:rPr>
          <w:rStyle w:val="1"/>
          <w:color w:val="000000"/>
        </w:rPr>
        <w:t xml:space="preserve"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 Мониторинг помогает, как </w:t>
      </w:r>
      <w:r>
        <w:rPr>
          <w:rStyle w:val="12pt"/>
          <w:color w:val="000000"/>
        </w:rPr>
        <w:t xml:space="preserve">выявить </w:t>
      </w:r>
      <w:r>
        <w:rPr>
          <w:rStyle w:val="1"/>
          <w:color w:val="000000"/>
        </w:rPr>
        <w:t xml:space="preserve">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</w:t>
      </w:r>
      <w:r>
        <w:rPr>
          <w:rStyle w:val="12pt"/>
          <w:color w:val="000000"/>
        </w:rPr>
        <w:t xml:space="preserve">развитие </w:t>
      </w:r>
      <w:r>
        <w:rPr>
          <w:rStyle w:val="1"/>
          <w:color w:val="000000"/>
        </w:rPr>
        <w:t>педагогического коллектива в практической и научной сферах.</w:t>
      </w:r>
    </w:p>
    <w:p w:rsidR="00757C86" w:rsidRDefault="00757C86">
      <w:pPr>
        <w:pStyle w:val="a5"/>
        <w:shd w:val="clear" w:color="auto" w:fill="auto"/>
        <w:spacing w:after="66" w:line="317" w:lineRule="exact"/>
        <w:ind w:left="60" w:firstLine="0"/>
        <w:jc w:val="both"/>
      </w:pPr>
      <w:r>
        <w:rPr>
          <w:rStyle w:val="1"/>
          <w:color w:val="000000"/>
        </w:rPr>
        <w:lastRenderedPageBreak/>
        <w:t>Цели мониторинга:</w:t>
      </w:r>
    </w:p>
    <w:p w:rsidR="00757C86" w:rsidRDefault="00757C86">
      <w:pPr>
        <w:pStyle w:val="a5"/>
        <w:numPr>
          <w:ilvl w:val="0"/>
          <w:numId w:val="4"/>
        </w:numPr>
        <w:shd w:val="clear" w:color="auto" w:fill="auto"/>
        <w:tabs>
          <w:tab w:val="left" w:pos="226"/>
        </w:tabs>
        <w:spacing w:after="100" w:line="310" w:lineRule="exact"/>
        <w:ind w:left="60" w:right="40" w:firstLine="0"/>
        <w:jc w:val="both"/>
      </w:pPr>
      <w:r>
        <w:rPr>
          <w:rStyle w:val="1"/>
          <w:color w:val="000000"/>
        </w:rPr>
        <w:t>)оценка качества реализуемой программы наставничества; 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757C86" w:rsidRDefault="00757C86">
      <w:pPr>
        <w:pStyle w:val="a5"/>
        <w:shd w:val="clear" w:color="auto" w:fill="auto"/>
        <w:spacing w:line="260" w:lineRule="exact"/>
        <w:ind w:left="60" w:firstLine="0"/>
        <w:jc w:val="both"/>
      </w:pPr>
      <w:r>
        <w:rPr>
          <w:rStyle w:val="1"/>
          <w:color w:val="000000"/>
        </w:rPr>
        <w:t>Задачи мониторинга:</w:t>
      </w:r>
    </w:p>
    <w:p w:rsidR="00757C86" w:rsidRDefault="00757C86">
      <w:pPr>
        <w:pStyle w:val="a5"/>
        <w:numPr>
          <w:ilvl w:val="0"/>
          <w:numId w:val="2"/>
        </w:numPr>
        <w:shd w:val="clear" w:color="auto" w:fill="auto"/>
        <w:tabs>
          <w:tab w:val="left" w:pos="694"/>
        </w:tabs>
        <w:spacing w:line="338" w:lineRule="exact"/>
        <w:ind w:left="720" w:right="40" w:hanging="380"/>
        <w:jc w:val="both"/>
      </w:pPr>
      <w:r>
        <w:rPr>
          <w:rStyle w:val="1"/>
          <w:color w:val="000000"/>
        </w:rPr>
        <w:t>сбор и анализ обратной связи от участников (метод анкетирования); обоснование требований к процессу реализации программы наставничества, к личности наставника;</w:t>
      </w:r>
    </w:p>
    <w:p w:rsidR="00757C86" w:rsidRDefault="00757C86">
      <w:pPr>
        <w:pStyle w:val="a5"/>
        <w:numPr>
          <w:ilvl w:val="0"/>
          <w:numId w:val="2"/>
        </w:numPr>
        <w:shd w:val="clear" w:color="auto" w:fill="auto"/>
        <w:tabs>
          <w:tab w:val="left" w:pos="694"/>
        </w:tabs>
        <w:spacing w:line="338" w:lineRule="exact"/>
        <w:ind w:left="720" w:hanging="380"/>
        <w:jc w:val="both"/>
      </w:pPr>
      <w:r>
        <w:rPr>
          <w:rStyle w:val="1"/>
          <w:color w:val="000000"/>
        </w:rPr>
        <w:t>контроль хода программы наставничества;</w:t>
      </w:r>
    </w:p>
    <w:p w:rsidR="00757C86" w:rsidRDefault="00757C86">
      <w:pPr>
        <w:pStyle w:val="a5"/>
        <w:numPr>
          <w:ilvl w:val="0"/>
          <w:numId w:val="2"/>
        </w:numPr>
        <w:shd w:val="clear" w:color="auto" w:fill="auto"/>
        <w:tabs>
          <w:tab w:val="left" w:pos="694"/>
        </w:tabs>
        <w:spacing w:after="5" w:line="260" w:lineRule="exact"/>
        <w:ind w:left="720" w:hanging="380"/>
        <w:jc w:val="both"/>
      </w:pPr>
      <w:r>
        <w:rPr>
          <w:rStyle w:val="1"/>
          <w:color w:val="000000"/>
        </w:rPr>
        <w:t>описание особенностей взаимодействия наставника и наставляемого</w:t>
      </w:r>
    </w:p>
    <w:p w:rsidR="00757C86" w:rsidRDefault="00757C86">
      <w:pPr>
        <w:pStyle w:val="a5"/>
        <w:numPr>
          <w:ilvl w:val="0"/>
          <w:numId w:val="2"/>
        </w:numPr>
        <w:shd w:val="clear" w:color="auto" w:fill="auto"/>
        <w:tabs>
          <w:tab w:val="left" w:pos="694"/>
        </w:tabs>
        <w:spacing w:line="260" w:lineRule="exact"/>
        <w:ind w:left="720" w:hanging="380"/>
        <w:jc w:val="both"/>
      </w:pPr>
      <w:r>
        <w:rPr>
          <w:rStyle w:val="1"/>
          <w:color w:val="000000"/>
        </w:rPr>
        <w:t>(группы наставляемых);</w:t>
      </w:r>
    </w:p>
    <w:p w:rsidR="00757C86" w:rsidRDefault="00757C86">
      <w:pPr>
        <w:pStyle w:val="a5"/>
        <w:numPr>
          <w:ilvl w:val="0"/>
          <w:numId w:val="2"/>
        </w:numPr>
        <w:shd w:val="clear" w:color="auto" w:fill="auto"/>
        <w:tabs>
          <w:tab w:val="left" w:pos="694"/>
        </w:tabs>
        <w:ind w:left="720" w:right="40" w:hanging="380"/>
        <w:jc w:val="both"/>
      </w:pPr>
      <w:r>
        <w:rPr>
          <w:rStyle w:val="1"/>
          <w:color w:val="000000"/>
        </w:rPr>
        <w:t>определение условий эффективной программы наставничества; контроль показателей социального и профессионального благополучия.</w:t>
      </w:r>
    </w:p>
    <w:p w:rsidR="00757C86" w:rsidRDefault="00757C86">
      <w:pPr>
        <w:pStyle w:val="a5"/>
        <w:shd w:val="clear" w:color="auto" w:fill="auto"/>
        <w:spacing w:line="260" w:lineRule="exact"/>
        <w:ind w:left="40" w:firstLine="0"/>
        <w:jc w:val="both"/>
      </w:pPr>
      <w:r>
        <w:rPr>
          <w:rStyle w:val="1"/>
          <w:color w:val="000000"/>
        </w:rPr>
        <w:t>(Приложение 1)</w:t>
      </w:r>
    </w:p>
    <w:p w:rsidR="00757C86" w:rsidRDefault="00757C86">
      <w:pPr>
        <w:pStyle w:val="42"/>
        <w:keepNext/>
        <w:keepLines/>
        <w:shd w:val="clear" w:color="auto" w:fill="auto"/>
        <w:spacing w:after="276" w:line="260" w:lineRule="exact"/>
        <w:jc w:val="center"/>
      </w:pPr>
      <w:bookmarkStart w:id="8" w:name="bookmark7"/>
      <w:r>
        <w:rPr>
          <w:rStyle w:val="41"/>
          <w:b/>
          <w:bCs/>
          <w:color w:val="000000"/>
        </w:rPr>
        <w:t>Оформление результатов.</w:t>
      </w:r>
      <w:bookmarkEnd w:id="8"/>
    </w:p>
    <w:p w:rsidR="00757C86" w:rsidRDefault="00757C86">
      <w:pPr>
        <w:pStyle w:val="a5"/>
        <w:shd w:val="clear" w:color="auto" w:fill="auto"/>
        <w:spacing w:after="400"/>
        <w:ind w:left="40" w:right="40" w:firstLine="680"/>
        <w:jc w:val="both"/>
      </w:pPr>
      <w:r>
        <w:rPr>
          <w:rStyle w:val="1"/>
          <w:color w:val="000000"/>
        </w:rPr>
        <w:t xml:space="preserve">По результатам опроса в рамках первого этапа мониторинга будет предоставлен </w:t>
      </w:r>
      <w:r>
        <w:rPr>
          <w:rStyle w:val="1"/>
          <w:color w:val="000000"/>
          <w:lang w:val="en-US" w:eastAsia="en-US"/>
        </w:rPr>
        <w:t>SWOT</w:t>
      </w:r>
      <w:r w:rsidRPr="00725E6A">
        <w:rPr>
          <w:rStyle w:val="1"/>
          <w:color w:val="000000"/>
          <w:lang w:eastAsia="en-US"/>
        </w:rPr>
        <w:t xml:space="preserve"> </w:t>
      </w:r>
      <w:r>
        <w:rPr>
          <w:rStyle w:val="1"/>
          <w:color w:val="000000"/>
        </w:rPr>
        <w:t xml:space="preserve">- анализ реализуемой программы наставничества. Сбор данных для построения </w:t>
      </w:r>
      <w:r>
        <w:rPr>
          <w:rStyle w:val="1"/>
          <w:color w:val="000000"/>
          <w:lang w:val="en-US" w:eastAsia="en-US"/>
        </w:rPr>
        <w:t>SWOT</w:t>
      </w:r>
      <w:r>
        <w:rPr>
          <w:rStyle w:val="1"/>
          <w:color w:val="000000"/>
        </w:rPr>
        <w:t xml:space="preserve">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 </w:t>
      </w:r>
      <w:r>
        <w:rPr>
          <w:rStyle w:val="1"/>
          <w:color w:val="000000"/>
          <w:lang w:val="en-US" w:eastAsia="en-US"/>
        </w:rPr>
        <w:t>SWOT</w:t>
      </w:r>
      <w:r>
        <w:rPr>
          <w:rStyle w:val="1"/>
          <w:color w:val="000000"/>
        </w:rPr>
        <w:t>-анализ проводит куратор программы. 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 (Приложение 2)</w:t>
      </w:r>
    </w:p>
    <w:p w:rsidR="00360485" w:rsidRDefault="00757C86">
      <w:pPr>
        <w:pStyle w:val="a5"/>
        <w:shd w:val="clear" w:color="auto" w:fill="auto"/>
        <w:spacing w:after="29" w:line="274" w:lineRule="exact"/>
        <w:ind w:left="40" w:right="1380" w:firstLine="680"/>
        <w:rPr>
          <w:rStyle w:val="1"/>
          <w:color w:val="000000"/>
        </w:rPr>
      </w:pPr>
      <w:r>
        <w:rPr>
          <w:rStyle w:val="1"/>
          <w:color w:val="000000"/>
        </w:rPr>
        <w:t xml:space="preserve">Мониторинг и оценка влияния программ на всех участников </w:t>
      </w:r>
    </w:p>
    <w:p w:rsidR="00757C86" w:rsidRDefault="00757C86">
      <w:pPr>
        <w:pStyle w:val="a5"/>
        <w:shd w:val="clear" w:color="auto" w:fill="auto"/>
        <w:spacing w:after="29" w:line="274" w:lineRule="exact"/>
        <w:ind w:left="40" w:right="1380" w:firstLine="680"/>
      </w:pPr>
      <w:r>
        <w:rPr>
          <w:rStyle w:val="1"/>
          <w:color w:val="000000"/>
        </w:rPr>
        <w:t>Этап 2.</w:t>
      </w:r>
    </w:p>
    <w:p w:rsidR="00757C86" w:rsidRDefault="00757C86">
      <w:pPr>
        <w:pStyle w:val="a5"/>
        <w:shd w:val="clear" w:color="auto" w:fill="auto"/>
        <w:tabs>
          <w:tab w:val="right" w:pos="9338"/>
        </w:tabs>
        <w:spacing w:line="313" w:lineRule="exact"/>
        <w:ind w:left="40" w:firstLine="680"/>
        <w:jc w:val="both"/>
      </w:pPr>
      <w:r>
        <w:rPr>
          <w:rStyle w:val="1"/>
          <w:color w:val="000000"/>
        </w:rPr>
        <w:t xml:space="preserve">Второй этап мониторинга позволяет </w:t>
      </w:r>
      <w:r w:rsidR="00360485">
        <w:rPr>
          <w:rStyle w:val="1"/>
          <w:color w:val="000000"/>
        </w:rPr>
        <w:t xml:space="preserve">оценить: </w:t>
      </w:r>
      <w:r>
        <w:rPr>
          <w:rStyle w:val="1"/>
          <w:color w:val="000000"/>
        </w:rPr>
        <w:t>мотивационно</w:t>
      </w:r>
      <w:r>
        <w:rPr>
          <w:rStyle w:val="1"/>
          <w:color w:val="000000"/>
        </w:rPr>
        <w:softHyphen/>
      </w:r>
    </w:p>
    <w:p w:rsidR="00757C86" w:rsidRDefault="00757C86">
      <w:pPr>
        <w:pStyle w:val="a5"/>
        <w:shd w:val="clear" w:color="auto" w:fill="auto"/>
        <w:spacing w:line="313" w:lineRule="exact"/>
        <w:ind w:left="40" w:right="40" w:firstLine="0"/>
        <w:jc w:val="both"/>
      </w:pPr>
      <w:r>
        <w:rPr>
          <w:rStyle w:val="1"/>
          <w:color w:val="000000"/>
        </w:rPr>
        <w:t>личностный и профессиональный рост участников программы наставничества; развитие метапредметных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757C86" w:rsidRPr="00360485" w:rsidRDefault="00757C86" w:rsidP="00360485">
      <w:pPr>
        <w:pStyle w:val="21"/>
        <w:shd w:val="clear" w:color="auto" w:fill="auto"/>
        <w:spacing w:after="0" w:line="276" w:lineRule="auto"/>
        <w:ind w:left="40" w:right="40" w:firstLine="680"/>
        <w:jc w:val="both"/>
        <w:rPr>
          <w:sz w:val="26"/>
          <w:szCs w:val="26"/>
        </w:rPr>
      </w:pPr>
      <w:r w:rsidRPr="00360485">
        <w:rPr>
          <w:rStyle w:val="20"/>
          <w:color w:val="000000"/>
          <w:sz w:val="26"/>
          <w:szCs w:val="26"/>
        </w:rPr>
        <w:lastRenderedPageBreak/>
        <w:t xml:space="preserve">Основываясь на результатах данного этапа, можно выдвинуть предположение о наличии положительной динамики влияния программ </w:t>
      </w:r>
      <w:r w:rsidRPr="00360485">
        <w:rPr>
          <w:rStyle w:val="1"/>
          <w:color w:val="000000"/>
        </w:rPr>
        <w:t>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"наставник-наставляемый .</w:t>
      </w:r>
    </w:p>
    <w:p w:rsidR="00757C86" w:rsidRPr="00360485" w:rsidRDefault="00757C86" w:rsidP="00360485">
      <w:pPr>
        <w:pStyle w:val="a5"/>
        <w:shd w:val="clear" w:color="auto" w:fill="auto"/>
        <w:spacing w:line="276" w:lineRule="auto"/>
        <w:ind w:left="60" w:right="60" w:firstLine="740"/>
        <w:jc w:val="both"/>
      </w:pPr>
      <w:r w:rsidRPr="00360485">
        <w:rPr>
          <w:rStyle w:val="1"/>
          <w:color w:val="000000"/>
        </w:rP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</w:t>
      </w:r>
    </w:p>
    <w:p w:rsidR="00757C86" w:rsidRPr="00360485" w:rsidRDefault="00757C86" w:rsidP="00360485">
      <w:pPr>
        <w:pStyle w:val="a5"/>
        <w:shd w:val="clear" w:color="auto" w:fill="auto"/>
        <w:spacing w:line="276" w:lineRule="auto"/>
        <w:ind w:left="60" w:firstLine="740"/>
        <w:jc w:val="both"/>
      </w:pPr>
      <w:r w:rsidRPr="00360485">
        <w:rPr>
          <w:rStyle w:val="1"/>
          <w:color w:val="000000"/>
        </w:rPr>
        <w:t>Соответственно, все зависимые от воздействия программы</w:t>
      </w:r>
    </w:p>
    <w:p w:rsidR="00757C86" w:rsidRPr="00360485" w:rsidRDefault="00757C86" w:rsidP="00360485">
      <w:pPr>
        <w:pStyle w:val="a5"/>
        <w:shd w:val="clear" w:color="auto" w:fill="auto"/>
        <w:spacing w:line="276" w:lineRule="auto"/>
        <w:ind w:left="60" w:firstLine="0"/>
        <w:jc w:val="both"/>
      </w:pPr>
      <w:r w:rsidRPr="00360485">
        <w:rPr>
          <w:rStyle w:val="1"/>
          <w:color w:val="000000"/>
        </w:rPr>
        <w:t>наставничества параметры фиксируются дважды.</w:t>
      </w:r>
    </w:p>
    <w:p w:rsidR="00757C86" w:rsidRPr="00360485" w:rsidRDefault="00757C86" w:rsidP="00360485">
      <w:pPr>
        <w:pStyle w:val="a5"/>
        <w:shd w:val="clear" w:color="auto" w:fill="auto"/>
        <w:spacing w:after="42" w:line="276" w:lineRule="auto"/>
        <w:ind w:left="60" w:firstLine="740"/>
        <w:jc w:val="both"/>
      </w:pPr>
      <w:r w:rsidRPr="00360485">
        <w:rPr>
          <w:rStyle w:val="1"/>
          <w:color w:val="000000"/>
        </w:rPr>
        <w:t>Цели мониторинга влияния программ наставничества на всех</w:t>
      </w:r>
    </w:p>
    <w:p w:rsidR="00757C86" w:rsidRPr="00360485" w:rsidRDefault="00757C86" w:rsidP="00360485">
      <w:pPr>
        <w:pStyle w:val="a5"/>
        <w:shd w:val="clear" w:color="auto" w:fill="auto"/>
        <w:spacing w:line="276" w:lineRule="auto"/>
        <w:ind w:left="60" w:firstLine="0"/>
        <w:jc w:val="both"/>
      </w:pPr>
      <w:r w:rsidRPr="00360485">
        <w:rPr>
          <w:rStyle w:val="1"/>
          <w:color w:val="000000"/>
        </w:rPr>
        <w:t>участников.</w:t>
      </w:r>
    </w:p>
    <w:p w:rsidR="00757C86" w:rsidRDefault="00757C86">
      <w:pPr>
        <w:pStyle w:val="a5"/>
        <w:numPr>
          <w:ilvl w:val="0"/>
          <w:numId w:val="5"/>
        </w:numPr>
        <w:shd w:val="clear" w:color="auto" w:fill="auto"/>
        <w:tabs>
          <w:tab w:val="left" w:pos="505"/>
        </w:tabs>
        <w:spacing w:line="392" w:lineRule="exact"/>
        <w:ind w:left="60" w:right="60" w:firstLine="0"/>
        <w:jc w:val="both"/>
      </w:pPr>
      <w:r>
        <w:rPr>
          <w:rStyle w:val="1"/>
          <w:color w:val="000000"/>
        </w:rPr>
        <w:t>Глубокая оценка изучаемых личностных характеристик участников программы.</w:t>
      </w:r>
    </w:p>
    <w:p w:rsidR="00757C86" w:rsidRDefault="00757C86">
      <w:pPr>
        <w:pStyle w:val="a5"/>
        <w:numPr>
          <w:ilvl w:val="0"/>
          <w:numId w:val="5"/>
        </w:numPr>
        <w:shd w:val="clear" w:color="auto" w:fill="auto"/>
        <w:tabs>
          <w:tab w:val="left" w:pos="505"/>
        </w:tabs>
        <w:spacing w:line="331" w:lineRule="exact"/>
        <w:ind w:left="60" w:right="60" w:firstLine="0"/>
        <w:jc w:val="both"/>
      </w:pPr>
      <w:r>
        <w:rPr>
          <w:rStyle w:val="1"/>
          <w:color w:val="000000"/>
        </w:rPr>
        <w:t>Оценка динамики характеристик образовательного процесса (оценка качества изменений в освоении обучающимися образовательных программ).</w:t>
      </w:r>
    </w:p>
    <w:p w:rsidR="00757C86" w:rsidRDefault="00757C86">
      <w:pPr>
        <w:pStyle w:val="a5"/>
        <w:numPr>
          <w:ilvl w:val="0"/>
          <w:numId w:val="5"/>
        </w:numPr>
        <w:shd w:val="clear" w:color="auto" w:fill="auto"/>
        <w:tabs>
          <w:tab w:val="left" w:pos="505"/>
        </w:tabs>
        <w:spacing w:line="353" w:lineRule="exact"/>
        <w:ind w:left="60" w:right="60" w:firstLine="0"/>
        <w:jc w:val="both"/>
      </w:pPr>
      <w:r>
        <w:rPr>
          <w:rStyle w:val="1"/>
          <w:color w:val="000000"/>
        </w:rPr>
        <w:t>Анализ и необходимая корректировка сформированных стратегий образования пар "наставник-наставляемый".</w:t>
      </w:r>
    </w:p>
    <w:p w:rsidR="00757C86" w:rsidRDefault="00757C86">
      <w:pPr>
        <w:pStyle w:val="a5"/>
        <w:shd w:val="clear" w:color="auto" w:fill="auto"/>
        <w:spacing w:line="353" w:lineRule="exact"/>
        <w:ind w:left="60" w:firstLine="0"/>
        <w:jc w:val="both"/>
      </w:pPr>
      <w:r>
        <w:rPr>
          <w:rStyle w:val="1"/>
          <w:color w:val="000000"/>
        </w:rPr>
        <w:t>Задачи мониторинга:</w:t>
      </w:r>
    </w:p>
    <w:p w:rsidR="00757C86" w:rsidRDefault="00757C86">
      <w:pPr>
        <w:pStyle w:val="a5"/>
        <w:numPr>
          <w:ilvl w:val="0"/>
          <w:numId w:val="2"/>
        </w:numPr>
        <w:shd w:val="clear" w:color="auto" w:fill="auto"/>
        <w:tabs>
          <w:tab w:val="left" w:pos="814"/>
        </w:tabs>
        <w:spacing w:line="328" w:lineRule="exact"/>
        <w:ind w:left="800" w:right="60" w:hanging="340"/>
        <w:jc w:val="both"/>
      </w:pPr>
      <w:r>
        <w:rPr>
          <w:rStyle w:val="1"/>
          <w:color w:val="000000"/>
        </w:rPr>
        <w:t>научное и практическое обоснование требований к процессу организации программы наставничества, к личности наставника; экспериментальное подтверждение необходимости выдвижения описанных в целевой модели требований к личности наставника;</w:t>
      </w:r>
    </w:p>
    <w:p w:rsidR="00757C86" w:rsidRDefault="00757C86">
      <w:pPr>
        <w:pStyle w:val="a5"/>
        <w:numPr>
          <w:ilvl w:val="0"/>
          <w:numId w:val="2"/>
        </w:numPr>
        <w:shd w:val="clear" w:color="auto" w:fill="auto"/>
        <w:tabs>
          <w:tab w:val="left" w:pos="814"/>
        </w:tabs>
        <w:ind w:left="800" w:right="60" w:hanging="340"/>
        <w:jc w:val="both"/>
      </w:pPr>
      <w:r>
        <w:rPr>
          <w:rStyle w:val="1"/>
          <w:color w:val="000000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757C86" w:rsidRDefault="00757C86">
      <w:pPr>
        <w:pStyle w:val="a5"/>
        <w:numPr>
          <w:ilvl w:val="0"/>
          <w:numId w:val="2"/>
        </w:numPr>
        <w:shd w:val="clear" w:color="auto" w:fill="auto"/>
        <w:tabs>
          <w:tab w:val="left" w:pos="814"/>
        </w:tabs>
        <w:spacing w:after="46" w:line="306" w:lineRule="exact"/>
        <w:ind w:left="800" w:right="60" w:hanging="340"/>
        <w:jc w:val="both"/>
      </w:pPr>
      <w:r>
        <w:rPr>
          <w:rStyle w:val="1"/>
          <w:color w:val="000000"/>
        </w:rPr>
        <w:t>сравнение характеристик образовательного процесса на "входе" и "выходе" реализуемой программы;</w:t>
      </w:r>
    </w:p>
    <w:p w:rsidR="00757C86" w:rsidRDefault="00757C86">
      <w:pPr>
        <w:pStyle w:val="a5"/>
        <w:numPr>
          <w:ilvl w:val="0"/>
          <w:numId w:val="2"/>
        </w:numPr>
        <w:shd w:val="clear" w:color="auto" w:fill="auto"/>
        <w:tabs>
          <w:tab w:val="left" w:pos="814"/>
        </w:tabs>
        <w:ind w:left="800" w:hanging="340"/>
        <w:jc w:val="both"/>
      </w:pPr>
      <w:r>
        <w:rPr>
          <w:rStyle w:val="1"/>
          <w:color w:val="000000"/>
        </w:rPr>
        <w:t>сравнение изучаемых личностных характеристик (вовлеченность,</w:t>
      </w:r>
    </w:p>
    <w:p w:rsidR="00757C86" w:rsidRDefault="00757C86">
      <w:pPr>
        <w:pStyle w:val="a5"/>
        <w:shd w:val="clear" w:color="auto" w:fill="auto"/>
        <w:ind w:left="60" w:firstLine="740"/>
        <w:jc w:val="both"/>
      </w:pPr>
      <w:r>
        <w:rPr>
          <w:rStyle w:val="1"/>
          <w:color w:val="000000"/>
        </w:rPr>
        <w:t>активность, самооценка, тревожность и др.) участников программы</w:t>
      </w:r>
    </w:p>
    <w:p w:rsidR="00757C86" w:rsidRDefault="00757C86">
      <w:pPr>
        <w:pStyle w:val="a5"/>
        <w:shd w:val="clear" w:color="auto" w:fill="auto"/>
        <w:ind w:left="60" w:firstLine="740"/>
        <w:jc w:val="both"/>
      </w:pPr>
      <w:r>
        <w:rPr>
          <w:rStyle w:val="1"/>
          <w:color w:val="000000"/>
        </w:rPr>
        <w:t>наставничества на "входе" и "выходе" реализуемой программы.</w:t>
      </w:r>
    </w:p>
    <w:p w:rsidR="00360485" w:rsidRDefault="00360485">
      <w:pPr>
        <w:pStyle w:val="50"/>
        <w:shd w:val="clear" w:color="auto" w:fill="auto"/>
        <w:spacing w:before="0" w:after="328" w:line="240" w:lineRule="exact"/>
        <w:ind w:left="60"/>
        <w:rPr>
          <w:rStyle w:val="51pt"/>
          <w:color w:val="000000"/>
        </w:rPr>
      </w:pPr>
    </w:p>
    <w:p w:rsidR="00757C86" w:rsidRDefault="00360485">
      <w:pPr>
        <w:pStyle w:val="50"/>
        <w:shd w:val="clear" w:color="auto" w:fill="auto"/>
        <w:spacing w:before="0" w:after="328" w:line="240" w:lineRule="exact"/>
        <w:ind w:left="60"/>
      </w:pPr>
      <w:r>
        <w:rPr>
          <w:rStyle w:val="51pt"/>
          <w:color w:val="000000"/>
        </w:rPr>
        <w:t xml:space="preserve">                                                                                                (П</w:t>
      </w:r>
      <w:r w:rsidR="00757C86">
        <w:rPr>
          <w:rStyle w:val="5"/>
          <w:color w:val="000000"/>
        </w:rPr>
        <w:t xml:space="preserve">риложение </w:t>
      </w:r>
      <w:r w:rsidR="00757C86">
        <w:rPr>
          <w:rStyle w:val="51pt"/>
          <w:color w:val="000000"/>
        </w:rPr>
        <w:t>3</w:t>
      </w:r>
      <w:r w:rsidR="00757C86">
        <w:rPr>
          <w:rStyle w:val="5"/>
          <w:color w:val="000000"/>
        </w:rPr>
        <w:t>)</w:t>
      </w:r>
    </w:p>
    <w:p w:rsidR="00757C86" w:rsidRDefault="00757C86">
      <w:pPr>
        <w:pStyle w:val="40"/>
        <w:shd w:val="clear" w:color="auto" w:fill="auto"/>
        <w:spacing w:before="0" w:after="317" w:line="260" w:lineRule="exact"/>
        <w:ind w:right="20"/>
        <w:jc w:val="center"/>
      </w:pPr>
      <w:r>
        <w:rPr>
          <w:rStyle w:val="4"/>
          <w:b/>
          <w:bCs/>
          <w:color w:val="000000"/>
        </w:rPr>
        <w:t>Механизмы мотивации и поощрения наставников</w:t>
      </w:r>
    </w:p>
    <w:p w:rsidR="00757C86" w:rsidRDefault="00757C86" w:rsidP="00360485">
      <w:pPr>
        <w:pStyle w:val="a5"/>
        <w:shd w:val="clear" w:color="auto" w:fill="auto"/>
        <w:spacing w:line="276" w:lineRule="auto"/>
        <w:ind w:left="60" w:right="60" w:firstLine="740"/>
        <w:jc w:val="both"/>
      </w:pPr>
      <w:r>
        <w:rPr>
          <w:rStyle w:val="1"/>
          <w:color w:val="000000"/>
        </w:rPr>
        <w:t xml:space="preserve">К числу лучших мотивирующих наставника факторов можно отнести поддержку системы наставничества на школьном, общественном муниципальном и </w:t>
      </w:r>
      <w:r>
        <w:rPr>
          <w:rStyle w:val="1"/>
          <w:color w:val="000000"/>
        </w:rPr>
        <w:lastRenderedPageBreak/>
        <w:t>государственном уровнях; создание среды, в которой наставничество воспринимается как почетная миссия, где формируется</w:t>
      </w:r>
    </w:p>
    <w:p w:rsidR="00757C86" w:rsidRDefault="00757C86" w:rsidP="00360485">
      <w:pPr>
        <w:pStyle w:val="a5"/>
        <w:shd w:val="clear" w:color="auto" w:fill="auto"/>
        <w:spacing w:line="276" w:lineRule="auto"/>
        <w:ind w:left="60" w:right="60" w:firstLine="0"/>
        <w:jc w:val="both"/>
      </w:pPr>
      <w:r>
        <w:rPr>
          <w:rStyle w:val="1"/>
          <w:color w:val="000000"/>
        </w:rPr>
        <w:t>ощущение причастности к большому и важному делу, в котором наставнику отводится ведущая роль.</w:t>
      </w:r>
    </w:p>
    <w:p w:rsidR="00757C86" w:rsidRPr="00360485" w:rsidRDefault="00757C86" w:rsidP="00360485">
      <w:pPr>
        <w:pStyle w:val="a5"/>
        <w:shd w:val="clear" w:color="auto" w:fill="auto"/>
        <w:spacing w:line="276" w:lineRule="auto"/>
        <w:ind w:left="700" w:firstLine="0"/>
        <w:jc w:val="both"/>
        <w:rPr>
          <w:b/>
        </w:rPr>
      </w:pPr>
      <w:r w:rsidRPr="00360485">
        <w:rPr>
          <w:rStyle w:val="1"/>
          <w:b/>
          <w:color w:val="000000"/>
        </w:rPr>
        <w:t>Мероприятия по популяризации роли наставника.</w:t>
      </w:r>
    </w:p>
    <w:p w:rsidR="00757C86" w:rsidRDefault="00360485" w:rsidP="00360485">
      <w:pPr>
        <w:pStyle w:val="a5"/>
        <w:shd w:val="clear" w:color="auto" w:fill="auto"/>
        <w:tabs>
          <w:tab w:val="left" w:pos="693"/>
          <w:tab w:val="left" w:pos="731"/>
          <w:tab w:val="center" w:pos="5309"/>
          <w:tab w:val="right" w:pos="9363"/>
        </w:tabs>
        <w:spacing w:line="276" w:lineRule="auto"/>
        <w:ind w:left="340" w:firstLine="0"/>
        <w:jc w:val="both"/>
      </w:pPr>
      <w:r>
        <w:rPr>
          <w:rStyle w:val="1"/>
          <w:color w:val="000000"/>
        </w:rPr>
        <w:t xml:space="preserve">   -   Организация и проведение </w:t>
      </w:r>
      <w:r w:rsidR="00757C86">
        <w:rPr>
          <w:rStyle w:val="1"/>
          <w:color w:val="000000"/>
        </w:rPr>
        <w:t>фестивалей,</w:t>
      </w:r>
      <w:r w:rsidR="00757C86">
        <w:rPr>
          <w:rStyle w:val="1"/>
          <w:color w:val="000000"/>
        </w:rPr>
        <w:tab/>
      </w:r>
      <w:r>
        <w:rPr>
          <w:rStyle w:val="1"/>
          <w:color w:val="000000"/>
        </w:rPr>
        <w:t xml:space="preserve"> </w:t>
      </w:r>
      <w:r w:rsidR="00757C86">
        <w:rPr>
          <w:rStyle w:val="1"/>
          <w:color w:val="000000"/>
        </w:rPr>
        <w:t>форумов, конференций</w:t>
      </w:r>
    </w:p>
    <w:p w:rsidR="00757C86" w:rsidRDefault="00757C86" w:rsidP="00360485">
      <w:pPr>
        <w:pStyle w:val="a5"/>
        <w:shd w:val="clear" w:color="auto" w:fill="auto"/>
        <w:spacing w:line="276" w:lineRule="auto"/>
        <w:ind w:left="700" w:firstLine="0"/>
        <w:jc w:val="both"/>
      </w:pPr>
      <w:r>
        <w:rPr>
          <w:rStyle w:val="1"/>
          <w:color w:val="000000"/>
        </w:rPr>
        <w:t>наставников на школьном уровне.</w:t>
      </w:r>
    </w:p>
    <w:p w:rsidR="00360485" w:rsidRDefault="00360485" w:rsidP="00360485">
      <w:pPr>
        <w:pStyle w:val="a5"/>
        <w:shd w:val="clear" w:color="auto" w:fill="auto"/>
        <w:tabs>
          <w:tab w:val="left" w:pos="2720"/>
          <w:tab w:val="center" w:pos="5309"/>
          <w:tab w:val="right" w:pos="9363"/>
        </w:tabs>
        <w:spacing w:line="320" w:lineRule="exact"/>
        <w:ind w:left="700" w:right="20" w:firstLine="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- </w:t>
      </w:r>
      <w:r w:rsidR="00757C86">
        <w:rPr>
          <w:rStyle w:val="1"/>
          <w:color w:val="000000"/>
        </w:rPr>
        <w:t xml:space="preserve">Выдвижение лучших наставников на конкурсы и мероприятия на муниципальном, региональном и федеральном уровнях. </w:t>
      </w:r>
    </w:p>
    <w:p w:rsidR="00360485" w:rsidRDefault="00360485">
      <w:pPr>
        <w:pStyle w:val="a5"/>
        <w:shd w:val="clear" w:color="auto" w:fill="auto"/>
        <w:tabs>
          <w:tab w:val="left" w:pos="2720"/>
          <w:tab w:val="center" w:pos="5309"/>
          <w:tab w:val="right" w:pos="9363"/>
        </w:tabs>
        <w:spacing w:line="320" w:lineRule="exact"/>
        <w:ind w:left="700" w:right="20" w:firstLine="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-   </w:t>
      </w:r>
      <w:r w:rsidR="00757C86">
        <w:rPr>
          <w:rStyle w:val="1"/>
          <w:color w:val="000000"/>
        </w:rPr>
        <w:t xml:space="preserve">Проведение школьного конкурса профессионального мастерства «Наставник года», «Лучшая пара», «Наставник+»; </w:t>
      </w:r>
    </w:p>
    <w:p w:rsidR="00757C86" w:rsidRDefault="00360485">
      <w:pPr>
        <w:pStyle w:val="a5"/>
        <w:shd w:val="clear" w:color="auto" w:fill="auto"/>
        <w:tabs>
          <w:tab w:val="left" w:pos="2720"/>
          <w:tab w:val="center" w:pos="5309"/>
          <w:tab w:val="right" w:pos="9363"/>
        </w:tabs>
        <w:spacing w:line="320" w:lineRule="exact"/>
        <w:ind w:left="700" w:right="20" w:firstLine="0"/>
        <w:jc w:val="both"/>
      </w:pPr>
      <w:r>
        <w:rPr>
          <w:rStyle w:val="1"/>
          <w:color w:val="000000"/>
        </w:rPr>
        <w:t>-   Награждение</w:t>
      </w:r>
      <w:r>
        <w:rPr>
          <w:rStyle w:val="1"/>
          <w:color w:val="000000"/>
        </w:rPr>
        <w:tab/>
        <w:t xml:space="preserve">школьными </w:t>
      </w:r>
      <w:r>
        <w:rPr>
          <w:rStyle w:val="1"/>
          <w:color w:val="000000"/>
        </w:rPr>
        <w:tab/>
        <w:t xml:space="preserve">грамотами </w:t>
      </w:r>
      <w:r w:rsidR="00757C86">
        <w:rPr>
          <w:rStyle w:val="1"/>
          <w:color w:val="000000"/>
        </w:rPr>
        <w:t>"Лучший наставник"</w:t>
      </w:r>
      <w:r>
        <w:rPr>
          <w:rStyle w:val="1"/>
          <w:color w:val="000000"/>
        </w:rPr>
        <w:t>.</w:t>
      </w:r>
    </w:p>
    <w:p w:rsidR="00757C86" w:rsidRDefault="00360485">
      <w:pPr>
        <w:pStyle w:val="a5"/>
        <w:shd w:val="clear" w:color="auto" w:fill="auto"/>
        <w:tabs>
          <w:tab w:val="left" w:pos="2720"/>
          <w:tab w:val="center" w:pos="5309"/>
          <w:tab w:val="right" w:pos="9363"/>
        </w:tabs>
        <w:spacing w:line="320" w:lineRule="exact"/>
        <w:ind w:left="700" w:firstLine="0"/>
        <w:jc w:val="both"/>
      </w:pPr>
      <w:r>
        <w:rPr>
          <w:rStyle w:val="1"/>
          <w:color w:val="000000"/>
        </w:rPr>
        <w:t xml:space="preserve">-   </w:t>
      </w:r>
      <w:r w:rsidR="00757C86">
        <w:rPr>
          <w:rStyle w:val="1"/>
          <w:color w:val="000000"/>
        </w:rPr>
        <w:t>Предос</w:t>
      </w:r>
      <w:r>
        <w:rPr>
          <w:rStyle w:val="1"/>
          <w:color w:val="000000"/>
        </w:rPr>
        <w:t>тавлять</w:t>
      </w:r>
      <w:r>
        <w:rPr>
          <w:rStyle w:val="1"/>
          <w:color w:val="000000"/>
        </w:rPr>
        <w:tab/>
        <w:t xml:space="preserve">наставникам </w:t>
      </w:r>
      <w:r>
        <w:rPr>
          <w:rStyle w:val="1"/>
          <w:color w:val="000000"/>
        </w:rPr>
        <w:tab/>
        <w:t xml:space="preserve">возможности  </w:t>
      </w:r>
      <w:r w:rsidR="00757C86">
        <w:rPr>
          <w:rStyle w:val="1"/>
          <w:color w:val="000000"/>
        </w:rPr>
        <w:t>принимать участие в</w:t>
      </w:r>
    </w:p>
    <w:p w:rsidR="00757C86" w:rsidRDefault="00757C86">
      <w:pPr>
        <w:pStyle w:val="a5"/>
        <w:shd w:val="clear" w:color="auto" w:fill="auto"/>
        <w:spacing w:after="237" w:line="320" w:lineRule="exact"/>
        <w:ind w:left="700" w:firstLine="0"/>
        <w:jc w:val="both"/>
      </w:pPr>
      <w:r>
        <w:rPr>
          <w:rStyle w:val="1"/>
          <w:color w:val="000000"/>
        </w:rPr>
        <w:t>формировании предложений, касающихся развития школы.</w:t>
      </w:r>
    </w:p>
    <w:p w:rsidR="00757C86" w:rsidRDefault="00757C86">
      <w:pPr>
        <w:pStyle w:val="42"/>
        <w:keepNext/>
        <w:keepLines/>
        <w:shd w:val="clear" w:color="auto" w:fill="auto"/>
        <w:spacing w:line="324" w:lineRule="exact"/>
        <w:jc w:val="center"/>
      </w:pPr>
      <w:bookmarkStart w:id="9" w:name="bookmark8"/>
      <w:r>
        <w:rPr>
          <w:rStyle w:val="41"/>
          <w:b/>
          <w:bCs/>
          <w:color w:val="000000"/>
        </w:rPr>
        <w:t>Ожидаемые результаты</w:t>
      </w:r>
      <w:bookmarkEnd w:id="9"/>
    </w:p>
    <w:p w:rsidR="00757C86" w:rsidRDefault="00757C86">
      <w:pPr>
        <w:pStyle w:val="a5"/>
        <w:numPr>
          <w:ilvl w:val="0"/>
          <w:numId w:val="6"/>
        </w:numPr>
        <w:shd w:val="clear" w:color="auto" w:fill="auto"/>
        <w:tabs>
          <w:tab w:val="left" w:pos="388"/>
        </w:tabs>
        <w:ind w:firstLine="0"/>
        <w:jc w:val="both"/>
      </w:pPr>
      <w:r>
        <w:rPr>
          <w:rStyle w:val="1"/>
          <w:color w:val="000000"/>
        </w:rPr>
        <w:t>Успешная адаптация начинающего педагога в учреждении.</w:t>
      </w:r>
    </w:p>
    <w:p w:rsidR="00757C86" w:rsidRDefault="00757C86">
      <w:pPr>
        <w:pStyle w:val="a5"/>
        <w:numPr>
          <w:ilvl w:val="0"/>
          <w:numId w:val="6"/>
        </w:numPr>
        <w:shd w:val="clear" w:color="auto" w:fill="auto"/>
        <w:tabs>
          <w:tab w:val="left" w:pos="388"/>
        </w:tabs>
        <w:ind w:right="20" w:firstLine="0"/>
        <w:jc w:val="both"/>
      </w:pPr>
      <w:r>
        <w:rPr>
          <w:rStyle w:val="1"/>
          <w:color w:val="000000"/>
        </w:rPr>
        <w:t>Активизация практических, индивидуальных, самостоятельных навыков преподавания.</w:t>
      </w:r>
    </w:p>
    <w:p w:rsidR="00757C86" w:rsidRDefault="00757C86">
      <w:pPr>
        <w:pStyle w:val="a5"/>
        <w:numPr>
          <w:ilvl w:val="0"/>
          <w:numId w:val="6"/>
        </w:numPr>
        <w:shd w:val="clear" w:color="auto" w:fill="auto"/>
        <w:tabs>
          <w:tab w:val="left" w:pos="388"/>
        </w:tabs>
        <w:ind w:right="20" w:firstLine="0"/>
        <w:jc w:val="both"/>
      </w:pPr>
      <w:r>
        <w:rPr>
          <w:rStyle w:val="1"/>
          <w:color w:val="000000"/>
        </w:rPr>
        <w:t>Повышение профессиональной компетентности молодого педагога в вопросах педагогики и психологии.</w:t>
      </w:r>
    </w:p>
    <w:p w:rsidR="00757C86" w:rsidRDefault="00757C86">
      <w:pPr>
        <w:pStyle w:val="a5"/>
        <w:numPr>
          <w:ilvl w:val="0"/>
          <w:numId w:val="6"/>
        </w:numPr>
        <w:shd w:val="clear" w:color="auto" w:fill="auto"/>
        <w:tabs>
          <w:tab w:val="left" w:pos="388"/>
        </w:tabs>
        <w:ind w:firstLine="0"/>
        <w:jc w:val="both"/>
      </w:pPr>
      <w:r>
        <w:rPr>
          <w:rStyle w:val="1"/>
          <w:color w:val="000000"/>
        </w:rPr>
        <w:t>Обеспечение непрерывного совершенствования качества преподавания.</w:t>
      </w:r>
    </w:p>
    <w:p w:rsidR="00757C86" w:rsidRDefault="00757C86">
      <w:pPr>
        <w:pStyle w:val="a5"/>
        <w:numPr>
          <w:ilvl w:val="0"/>
          <w:numId w:val="6"/>
        </w:numPr>
        <w:shd w:val="clear" w:color="auto" w:fill="auto"/>
        <w:tabs>
          <w:tab w:val="left" w:pos="388"/>
        </w:tabs>
        <w:ind w:right="20" w:firstLine="0"/>
        <w:jc w:val="both"/>
      </w:pPr>
      <w:r>
        <w:rPr>
          <w:rStyle w:val="1"/>
          <w:color w:val="000000"/>
        </w:rPr>
        <w:t>Совершенствование методов работы по развитию творческой и самостоятельной деятельности обучающихся.</w:t>
      </w:r>
    </w:p>
    <w:p w:rsidR="00757C86" w:rsidRDefault="00757C86">
      <w:pPr>
        <w:pStyle w:val="a5"/>
        <w:numPr>
          <w:ilvl w:val="0"/>
          <w:numId w:val="6"/>
        </w:numPr>
        <w:shd w:val="clear" w:color="auto" w:fill="auto"/>
        <w:tabs>
          <w:tab w:val="left" w:pos="388"/>
        </w:tabs>
        <w:ind w:right="20" w:firstLine="0"/>
        <w:jc w:val="both"/>
        <w:sectPr w:rsidR="00757C86">
          <w:headerReference w:type="even" r:id="rId11"/>
          <w:headerReference w:type="default" r:id="rId12"/>
          <w:pgSz w:w="11909" w:h="16838"/>
          <w:pgMar w:top="2033" w:right="1118" w:bottom="1721" w:left="1186" w:header="0" w:footer="3" w:gutter="0"/>
          <w:cols w:space="720"/>
          <w:noEndnote/>
          <w:docGrid w:linePitch="360"/>
        </w:sectPr>
      </w:pPr>
      <w:r>
        <w:rPr>
          <w:rStyle w:val="1"/>
          <w:color w:val="000000"/>
        </w:rPr>
        <w:t xml:space="preserve">Использование в работе начинающих </w:t>
      </w:r>
      <w:r>
        <w:rPr>
          <w:rStyle w:val="130"/>
          <w:color w:val="000000"/>
        </w:rPr>
        <w:t xml:space="preserve">педагогов </w:t>
      </w:r>
      <w:r>
        <w:rPr>
          <w:rStyle w:val="1"/>
          <w:color w:val="000000"/>
        </w:rPr>
        <w:t>инновационных педагогических технологий.</w:t>
      </w:r>
    </w:p>
    <w:p w:rsidR="00757C86" w:rsidRDefault="00757C86">
      <w:pPr>
        <w:pStyle w:val="a5"/>
        <w:shd w:val="clear" w:color="auto" w:fill="auto"/>
        <w:spacing w:after="26" w:line="260" w:lineRule="exact"/>
        <w:ind w:left="7700" w:firstLine="0"/>
      </w:pPr>
      <w:r>
        <w:rPr>
          <w:rStyle w:val="1"/>
          <w:color w:val="000000"/>
        </w:rPr>
        <w:lastRenderedPageBreak/>
        <w:t>Приложение 1</w:t>
      </w:r>
    </w:p>
    <w:p w:rsidR="00757C86" w:rsidRDefault="00757C86">
      <w:pPr>
        <w:pStyle w:val="40"/>
        <w:shd w:val="clear" w:color="auto" w:fill="auto"/>
        <w:spacing w:before="0" w:after="0" w:line="328" w:lineRule="exact"/>
        <w:ind w:left="80"/>
        <w:jc w:val="center"/>
        <w:rPr>
          <w:rStyle w:val="4"/>
          <w:b/>
          <w:bCs/>
          <w:color w:val="000000"/>
        </w:rPr>
      </w:pPr>
      <w:r>
        <w:rPr>
          <w:rStyle w:val="4"/>
          <w:b/>
          <w:bCs/>
          <w:color w:val="000000"/>
        </w:rPr>
        <w:t>Форма ’’учитель - учитель"</w:t>
      </w:r>
    </w:p>
    <w:p w:rsidR="00360485" w:rsidRDefault="00360485">
      <w:pPr>
        <w:pStyle w:val="40"/>
        <w:shd w:val="clear" w:color="auto" w:fill="auto"/>
        <w:spacing w:before="0" w:after="0" w:line="328" w:lineRule="exact"/>
        <w:ind w:left="80"/>
        <w:jc w:val="center"/>
      </w:pPr>
    </w:p>
    <w:p w:rsidR="00757C86" w:rsidRDefault="00757C86">
      <w:pPr>
        <w:pStyle w:val="60"/>
        <w:shd w:val="clear" w:color="auto" w:fill="auto"/>
        <w:spacing w:after="174"/>
        <w:ind w:left="80"/>
      </w:pPr>
      <w:r>
        <w:rPr>
          <w:rStyle w:val="6"/>
          <w:b/>
          <w:bCs/>
          <w:i/>
          <w:iCs/>
          <w:color w:val="000000"/>
        </w:rPr>
        <w:t>Анкета НАСТАВЛЯЕМОГО (I этап)</w:t>
      </w:r>
    </w:p>
    <w:p w:rsidR="00757C86" w:rsidRDefault="00757C86" w:rsidP="00360485">
      <w:pPr>
        <w:pStyle w:val="a5"/>
        <w:numPr>
          <w:ilvl w:val="0"/>
          <w:numId w:val="7"/>
        </w:numPr>
        <w:shd w:val="clear" w:color="auto" w:fill="auto"/>
        <w:tabs>
          <w:tab w:val="left" w:pos="348"/>
        </w:tabs>
        <w:spacing w:line="260" w:lineRule="exact"/>
        <w:ind w:left="80" w:firstLine="0"/>
        <w:jc w:val="both"/>
      </w:pPr>
      <w:r>
        <w:rPr>
          <w:rStyle w:val="1"/>
          <w:color w:val="000000"/>
        </w:rPr>
        <w:t>Сталкивались ли Вы раньше с программой наставничества? [да/нет]</w:t>
      </w:r>
    </w:p>
    <w:p w:rsidR="00757C86" w:rsidRDefault="00757C86" w:rsidP="00360485">
      <w:pPr>
        <w:pStyle w:val="a5"/>
        <w:numPr>
          <w:ilvl w:val="0"/>
          <w:numId w:val="7"/>
        </w:numPr>
        <w:shd w:val="clear" w:color="auto" w:fill="auto"/>
        <w:tabs>
          <w:tab w:val="left" w:pos="348"/>
        </w:tabs>
        <w:spacing w:line="260" w:lineRule="exact"/>
        <w:ind w:left="80" w:firstLine="0"/>
        <w:jc w:val="both"/>
      </w:pPr>
      <w:r>
        <w:rPr>
          <w:rStyle w:val="1"/>
          <w:color w:val="000000"/>
        </w:rPr>
        <w:t>Если да, то где?</w:t>
      </w:r>
    </w:p>
    <w:p w:rsidR="00757C86" w:rsidRDefault="00757C86" w:rsidP="00360485">
      <w:pPr>
        <w:pStyle w:val="a5"/>
        <w:shd w:val="clear" w:color="auto" w:fill="auto"/>
        <w:spacing w:line="260" w:lineRule="exact"/>
        <w:ind w:left="80" w:firstLine="0"/>
        <w:jc w:val="both"/>
      </w:pPr>
      <w:r>
        <w:rPr>
          <w:rStyle w:val="1"/>
          <w:color w:val="000000"/>
        </w:rPr>
        <w:t>Инструкция</w:t>
      </w:r>
    </w:p>
    <w:p w:rsidR="00757C86" w:rsidRDefault="00757C86" w:rsidP="00360485">
      <w:pPr>
        <w:pStyle w:val="a5"/>
        <w:shd w:val="clear" w:color="auto" w:fill="auto"/>
        <w:spacing w:line="260" w:lineRule="exact"/>
        <w:ind w:left="80" w:firstLine="0"/>
        <w:jc w:val="center"/>
      </w:pPr>
      <w:r>
        <w:rPr>
          <w:rStyle w:val="1"/>
          <w:color w:val="000000"/>
        </w:rPr>
        <w:t>Оцените в баллах от 1 до 10, где 1 - самый низший балл, а 10 - самый</w:t>
      </w:r>
      <w:r w:rsidR="00360485" w:rsidRPr="00360485">
        <w:rPr>
          <w:rStyle w:val="aa"/>
          <w:color w:val="000000"/>
        </w:rPr>
        <w:t xml:space="preserve"> </w:t>
      </w:r>
      <w:r w:rsidR="00360485">
        <w:rPr>
          <w:rStyle w:val="aa"/>
          <w:color w:val="000000"/>
        </w:rPr>
        <w:t>высокий.</w:t>
      </w:r>
    </w:p>
    <w:p w:rsidR="00757C86" w:rsidRDefault="00757C86">
      <w:pPr>
        <w:pStyle w:val="ab"/>
        <w:framePr w:w="10332" w:wrap="notBeside" w:vAnchor="text" w:hAnchor="text" w:xAlign="center" w:y="1"/>
        <w:shd w:val="clear" w:color="auto" w:fill="auto"/>
        <w:spacing w:line="26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7"/>
        <w:gridCol w:w="500"/>
        <w:gridCol w:w="493"/>
        <w:gridCol w:w="504"/>
        <w:gridCol w:w="486"/>
        <w:gridCol w:w="511"/>
        <w:gridCol w:w="486"/>
        <w:gridCol w:w="504"/>
        <w:gridCol w:w="497"/>
        <w:gridCol w:w="486"/>
        <w:gridCol w:w="778"/>
      </w:tblGrid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rPr>
                <w:rStyle w:val="12pt2"/>
                <w:color w:val="000000"/>
              </w:rPr>
              <w:t>3</w:t>
            </w:r>
            <w:r>
              <w:rPr>
                <w:rStyle w:val="12pt1"/>
                <w:color w:val="000000"/>
              </w:rPr>
              <w:t xml:space="preserve">. </w:t>
            </w:r>
            <w:r>
              <w:rPr>
                <w:color w:val="000000"/>
              </w:rPr>
              <w:t>Ожидаемая эффективность программы наставничества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240" w:firstLine="0"/>
            </w:pPr>
            <w:r>
              <w:rPr>
                <w:rStyle w:val="12pt2"/>
                <w:color w:val="000000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12pt2"/>
                <w:color w:val="00000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12pt2"/>
                <w:color w:val="000000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12pt2"/>
                <w:color w:val="000000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12pt2"/>
                <w:color w:val="000000"/>
              </w:rPr>
              <w:t>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rPr>
                <w:rStyle w:val="12pt2"/>
                <w:color w:val="000000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280" w:firstLine="0"/>
            </w:pPr>
            <w:r>
              <w:rPr>
                <w:rStyle w:val="12pt2"/>
                <w:color w:val="000000"/>
              </w:rPr>
              <w:t>10</w:t>
            </w: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6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color w:val="000000"/>
              </w:rPr>
              <w:t>4. Ожидаемый уровень комфорта при участии в программе наставничества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240" w:firstLine="0"/>
            </w:pPr>
            <w:r>
              <w:rPr>
                <w:rStyle w:val="12pt2"/>
                <w:color w:val="000000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12pt2"/>
                <w:color w:val="00000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12pt2"/>
                <w:color w:val="000000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12pt2"/>
                <w:color w:val="000000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12pt2"/>
                <w:color w:val="000000"/>
              </w:rPr>
              <w:t>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rPr>
                <w:rStyle w:val="12pt2"/>
                <w:color w:val="000000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280" w:firstLine="0"/>
            </w:pPr>
            <w:r>
              <w:rPr>
                <w:rStyle w:val="12pt2"/>
                <w:color w:val="000000"/>
              </w:rPr>
              <w:t>10</w:t>
            </w: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9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color w:val="000000"/>
              </w:rPr>
              <w:t>5. Ожидаемое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240" w:firstLine="0"/>
            </w:pPr>
            <w:r>
              <w:rPr>
                <w:rStyle w:val="12pt2"/>
                <w:color w:val="000000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12pt2"/>
                <w:color w:val="00000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12pt2"/>
                <w:color w:val="000000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12pt2"/>
                <w:color w:val="000000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12pt2"/>
                <w:color w:val="000000"/>
              </w:rPr>
              <w:t>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rPr>
                <w:rStyle w:val="12pt2"/>
                <w:color w:val="000000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280" w:firstLine="0"/>
            </w:pPr>
            <w:r>
              <w:rPr>
                <w:rStyle w:val="12pt2"/>
                <w:color w:val="000000"/>
              </w:rPr>
              <w:t>10</w:t>
            </w: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8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color w:val="000000"/>
              </w:rPr>
              <w:t>6. Ожидаемая полезность программы профессиональной и должностной адаптации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240" w:firstLine="0"/>
            </w:pPr>
            <w:r>
              <w:rPr>
                <w:rStyle w:val="12pt2"/>
                <w:color w:val="000000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Consolas"/>
                <w:noProof w:val="0"/>
                <w:color w:val="000000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12pt2"/>
                <w:color w:val="000000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rPr>
                <w:rStyle w:val="12pt2"/>
                <w:color w:val="000000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12pt2"/>
                <w:color w:val="000000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12pt2"/>
                <w:color w:val="000000"/>
              </w:rPr>
              <w:t>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rPr>
                <w:rStyle w:val="12pt2"/>
                <w:color w:val="000000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280" w:firstLine="0"/>
            </w:pPr>
            <w:r>
              <w:rPr>
                <w:rStyle w:val="12pt2"/>
                <w:color w:val="000000"/>
              </w:rPr>
              <w:t>10</w:t>
            </w: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8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88" w:lineRule="exact"/>
              <w:ind w:left="120" w:firstLine="0"/>
            </w:pPr>
            <w:r>
              <w:rPr>
                <w:color w:val="000000"/>
              </w:rPr>
              <w:t xml:space="preserve">7. Ожидаемая польза организованных </w:t>
            </w:r>
            <w:r>
              <w:rPr>
                <w:rStyle w:val="12pt1"/>
                <w:color w:val="000000"/>
              </w:rPr>
              <w:t>для Вас мероприятий по развитию</w:t>
            </w:r>
          </w:p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310" w:lineRule="exact"/>
              <w:ind w:left="120" w:firstLine="0"/>
            </w:pPr>
            <w:r>
              <w:rPr>
                <w:color w:val="000000"/>
              </w:rPr>
              <w:t>конкретных профессиональных навыков (посещение и ведение открытых уроков, семинары, вебинары, участие в конкурсах)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240" w:firstLine="0"/>
            </w:pPr>
            <w:r>
              <w:rPr>
                <w:rStyle w:val="12pt2"/>
                <w:color w:val="000000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12pt2"/>
                <w:color w:val="00000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12pt2"/>
                <w:color w:val="000000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12pt2"/>
                <w:color w:val="000000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rPr>
                <w:rStyle w:val="12pt2"/>
                <w:color w:val="000000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280" w:firstLine="0"/>
            </w:pPr>
            <w:r>
              <w:rPr>
                <w:rStyle w:val="12pt2"/>
                <w:color w:val="000000"/>
              </w:rPr>
              <w:t>10</w:t>
            </w: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8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328" w:lineRule="exact"/>
              <w:ind w:left="120" w:firstLine="0"/>
            </w:pPr>
            <w:r>
              <w:rPr>
                <w:color w:val="000000"/>
              </w:rPr>
              <w:t>8. Ожидаемое качество передачи Вам необходимых теоретических знаний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240" w:firstLine="0"/>
            </w:pPr>
            <w:r>
              <w:rPr>
                <w:rStyle w:val="12pt2"/>
                <w:color w:val="000000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12pt2"/>
                <w:color w:val="00000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12pt2"/>
                <w:color w:val="000000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12pt2"/>
                <w:color w:val="000000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280" w:firstLine="0"/>
            </w:pPr>
            <w:r>
              <w:rPr>
                <w:rStyle w:val="12pt2"/>
                <w:color w:val="000000"/>
              </w:rPr>
              <w:t>10</w:t>
            </w: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9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60" w:lineRule="exact"/>
              <w:ind w:left="120" w:firstLine="0"/>
            </w:pPr>
            <w:r>
              <w:rPr>
                <w:color w:val="000000"/>
              </w:rPr>
              <w:t>9. Ожидаемое качество передачи Вам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240" w:firstLine="0"/>
            </w:pPr>
            <w:r>
              <w:rPr>
                <w:rStyle w:val="12pt2"/>
                <w:color w:val="000000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12pt2"/>
                <w:color w:val="00000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12pt2"/>
                <w:color w:val="000000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12pt2"/>
                <w:color w:val="000000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10332" w:wrap="notBeside" w:vAnchor="text" w:hAnchor="text" w:xAlign="center" w:y="1"/>
              <w:shd w:val="clear" w:color="auto" w:fill="auto"/>
              <w:spacing w:line="240" w:lineRule="exact"/>
              <w:ind w:left="280" w:firstLine="0"/>
            </w:pPr>
            <w:r>
              <w:rPr>
                <w:rStyle w:val="12pt2"/>
                <w:color w:val="000000"/>
              </w:rPr>
              <w:t>10</w:t>
            </w:r>
          </w:p>
        </w:tc>
      </w:tr>
    </w:tbl>
    <w:p w:rsidR="00757C86" w:rsidRDefault="00757C86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6"/>
        <w:gridCol w:w="497"/>
        <w:gridCol w:w="497"/>
        <w:gridCol w:w="497"/>
        <w:gridCol w:w="490"/>
        <w:gridCol w:w="500"/>
        <w:gridCol w:w="497"/>
        <w:gridCol w:w="497"/>
        <w:gridCol w:w="493"/>
        <w:gridCol w:w="497"/>
        <w:gridCol w:w="767"/>
      </w:tblGrid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  <w:jc w:val="center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120" w:firstLine="0"/>
            </w:pPr>
            <w:r>
              <w:rPr>
                <w:color w:val="000000"/>
              </w:rPr>
              <w:t>необходимых практических навыков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framePr w:w="1030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framePr w:w="1030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framePr w:w="1030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framePr w:w="1030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framePr w:w="1030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framePr w:w="1030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framePr w:w="1030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framePr w:w="1030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framePr w:w="1030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framePr w:w="1030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5"/>
          <w:jc w:val="center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328" w:lineRule="exact"/>
              <w:ind w:left="120" w:firstLine="0"/>
            </w:pPr>
            <w:r>
              <w:rPr>
                <w:color w:val="000000"/>
              </w:rPr>
              <w:t>10. Ожидаемое качество программы профессиональной адаптации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80" w:firstLine="0"/>
            </w:pPr>
            <w:r>
              <w:rPr>
                <w:color w:val="000000"/>
              </w:rPr>
              <w:t>10</w:t>
            </w: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2"/>
          <w:jc w:val="center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328" w:lineRule="exact"/>
              <w:ind w:left="120" w:firstLine="0"/>
            </w:pPr>
            <w:r>
              <w:rPr>
                <w:color w:val="000000"/>
              </w:rPr>
              <w:t>11. Насколько Вам важно ощущение поддержки наставника?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80" w:firstLine="0"/>
            </w:pPr>
            <w:r>
              <w:rPr>
                <w:color w:val="000000"/>
              </w:rPr>
              <w:t>10</w:t>
            </w: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9"/>
          <w:jc w:val="center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313" w:lineRule="exact"/>
              <w:ind w:left="120" w:firstLine="0"/>
            </w:pPr>
            <w:r>
              <w:rPr>
                <w:color w:val="000000"/>
              </w:rPr>
              <w:t>12. Насколько Вам важно, чтобы Вы остались довольны совместной работой?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80" w:firstLine="0"/>
            </w:pPr>
            <w:r>
              <w:rPr>
                <w:color w:val="000000"/>
              </w:rPr>
              <w:t>10</w:t>
            </w:r>
          </w:p>
        </w:tc>
      </w:tr>
    </w:tbl>
    <w:p w:rsidR="00757C86" w:rsidRDefault="00757C86">
      <w:pPr>
        <w:pStyle w:val="ab"/>
        <w:framePr w:w="10307" w:wrap="notBeside" w:vAnchor="text" w:hAnchor="text" w:xAlign="center" w:y="1"/>
        <w:shd w:val="clear" w:color="auto" w:fill="auto"/>
        <w:spacing w:line="260" w:lineRule="exact"/>
      </w:pPr>
      <w:r>
        <w:rPr>
          <w:rStyle w:val="aa"/>
          <w:color w:val="000000"/>
        </w:rPr>
        <w:t>13. Что Вы ожидаете от программы и своей роли?</w:t>
      </w:r>
    </w:p>
    <w:p w:rsidR="00757C86" w:rsidRDefault="00757C86">
      <w:pPr>
        <w:rPr>
          <w:color w:val="auto"/>
          <w:sz w:val="2"/>
          <w:szCs w:val="2"/>
        </w:rPr>
      </w:pPr>
    </w:p>
    <w:p w:rsidR="00757C86" w:rsidRDefault="00757C86" w:rsidP="00360485">
      <w:pPr>
        <w:pStyle w:val="a5"/>
        <w:numPr>
          <w:ilvl w:val="0"/>
          <w:numId w:val="8"/>
        </w:numPr>
        <w:shd w:val="clear" w:color="auto" w:fill="auto"/>
        <w:tabs>
          <w:tab w:val="left" w:pos="605"/>
        </w:tabs>
        <w:spacing w:before="5157" w:after="240" w:line="260" w:lineRule="exact"/>
        <w:ind w:left="220" w:firstLine="0"/>
        <w:jc w:val="both"/>
      </w:pPr>
      <w:r>
        <w:rPr>
          <w:rStyle w:val="1"/>
          <w:color w:val="000000"/>
        </w:rPr>
        <w:lastRenderedPageBreak/>
        <w:t>Что особенно ценно для Вас в программе?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5"/>
        <w:gridCol w:w="1364"/>
        <w:gridCol w:w="832"/>
        <w:gridCol w:w="821"/>
        <w:gridCol w:w="1040"/>
        <w:gridCol w:w="1134"/>
      </w:tblGrid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  <w:jc w:val="center"/>
        </w:trPr>
        <w:tc>
          <w:tcPr>
            <w:tcW w:w="5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 w:rsidP="00360485">
            <w:pPr>
              <w:pStyle w:val="a5"/>
              <w:framePr w:w="10296" w:wrap="notBeside" w:vAnchor="text" w:hAnchor="text" w:xAlign="center" w:y="1"/>
              <w:shd w:val="clear" w:color="auto" w:fill="auto"/>
              <w:spacing w:after="240" w:line="260" w:lineRule="exact"/>
              <w:ind w:firstLine="0"/>
              <w:jc w:val="both"/>
            </w:pPr>
            <w:r>
              <w:rPr>
                <w:color w:val="000000"/>
              </w:rPr>
              <w:t>15. Как часто Вы ожидаете проведение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 w:rsidP="00360485">
            <w:pPr>
              <w:pStyle w:val="a5"/>
              <w:framePr w:w="10296" w:wrap="notBeside" w:vAnchor="text" w:hAnchor="text" w:xAlign="center" w:y="1"/>
              <w:shd w:val="clear" w:color="auto" w:fill="auto"/>
              <w:spacing w:after="240" w:line="260" w:lineRule="exact"/>
              <w:ind w:left="340" w:firstLine="0"/>
            </w:pPr>
            <w:r>
              <w:rPr>
                <w:color w:val="000000"/>
              </w:rPr>
              <w:t>Очень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 w:rsidP="00360485">
            <w:pPr>
              <w:pStyle w:val="a5"/>
              <w:framePr w:w="10296" w:wrap="notBeside" w:vAnchor="text" w:hAnchor="text" w:xAlign="center" w:y="1"/>
              <w:shd w:val="clear" w:color="auto" w:fill="auto"/>
              <w:spacing w:after="240" w:line="260" w:lineRule="exact"/>
              <w:ind w:left="80" w:firstLine="0"/>
            </w:pPr>
            <w:r>
              <w:rPr>
                <w:color w:val="000000"/>
              </w:rPr>
              <w:t>Часто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 w:rsidP="00360485">
            <w:pPr>
              <w:pStyle w:val="a5"/>
              <w:framePr w:w="10296" w:wrap="notBeside" w:vAnchor="text" w:hAnchor="text" w:xAlign="center" w:y="1"/>
              <w:shd w:val="clear" w:color="auto" w:fill="auto"/>
              <w:spacing w:after="240" w:line="260" w:lineRule="exact"/>
              <w:ind w:left="100" w:firstLine="0"/>
            </w:pPr>
            <w:r>
              <w:rPr>
                <w:color w:val="000000"/>
              </w:rPr>
              <w:t>Редко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 w:rsidP="00360485">
            <w:pPr>
              <w:pStyle w:val="a5"/>
              <w:framePr w:w="10296" w:wrap="notBeside" w:vAnchor="text" w:hAnchor="text" w:xAlign="center" w:y="1"/>
              <w:shd w:val="clear" w:color="auto" w:fill="auto"/>
              <w:spacing w:after="240" w:line="260" w:lineRule="exact"/>
              <w:ind w:left="300" w:firstLine="0"/>
            </w:pPr>
            <w:r>
              <w:rPr>
                <w:color w:val="000000"/>
              </w:rPr>
              <w:t>1 -2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 w:rsidP="00360485">
            <w:pPr>
              <w:pStyle w:val="a5"/>
              <w:framePr w:w="10296" w:wrap="notBeside" w:vAnchor="text" w:hAnchor="text" w:xAlign="center" w:y="1"/>
              <w:shd w:val="clear" w:color="auto" w:fill="auto"/>
              <w:spacing w:after="240" w:line="260" w:lineRule="exact"/>
              <w:ind w:left="80" w:firstLine="0"/>
            </w:pPr>
            <w:r>
              <w:rPr>
                <w:color w:val="000000"/>
              </w:rPr>
              <w:t>Никогда</w:t>
            </w: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6"/>
          <w:jc w:val="center"/>
        </w:trPr>
        <w:tc>
          <w:tcPr>
            <w:tcW w:w="5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 w:rsidP="00360485">
            <w:pPr>
              <w:pStyle w:val="a5"/>
              <w:framePr w:w="10296" w:wrap="notBeside" w:vAnchor="text" w:hAnchor="text" w:xAlign="center" w:y="1"/>
              <w:shd w:val="clear" w:color="auto" w:fill="auto"/>
              <w:spacing w:after="240"/>
              <w:ind w:firstLine="0"/>
              <w:jc w:val="both"/>
            </w:pPr>
            <w:r>
              <w:rPr>
                <w:color w:val="000000"/>
              </w:rPr>
              <w:t>мероприятий по развитию конкретных профессиональных навыков (посещение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 w:rsidP="00360485">
            <w:pPr>
              <w:pStyle w:val="a5"/>
              <w:framePr w:w="10296" w:wrap="notBeside" w:vAnchor="text" w:hAnchor="text" w:xAlign="center" w:y="1"/>
              <w:shd w:val="clear" w:color="auto" w:fill="auto"/>
              <w:spacing w:after="240" w:line="260" w:lineRule="exact"/>
              <w:ind w:firstLine="0"/>
              <w:jc w:val="center"/>
            </w:pPr>
            <w:r>
              <w:rPr>
                <w:color w:val="000000"/>
              </w:rPr>
              <w:t>часто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 w:rsidP="00360485">
            <w:pPr>
              <w:framePr w:w="10296" w:wrap="notBeside" w:vAnchor="text" w:hAnchor="text" w:xAlign="center" w:y="1"/>
              <w:spacing w:after="240"/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 w:rsidP="00360485">
            <w:pPr>
              <w:framePr w:w="10296" w:wrap="notBeside" w:vAnchor="text" w:hAnchor="text" w:xAlign="center" w:y="1"/>
              <w:spacing w:after="240"/>
              <w:rPr>
                <w:color w:val="auto"/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 w:rsidP="00360485">
            <w:pPr>
              <w:pStyle w:val="a5"/>
              <w:framePr w:w="10296" w:wrap="notBeside" w:vAnchor="text" w:hAnchor="text" w:xAlign="center" w:y="1"/>
              <w:shd w:val="clear" w:color="auto" w:fill="auto"/>
              <w:spacing w:after="240" w:line="260" w:lineRule="exact"/>
              <w:ind w:firstLine="0"/>
              <w:jc w:val="center"/>
            </w:pPr>
            <w:r>
              <w:rPr>
                <w:color w:val="000000"/>
              </w:rPr>
              <w:t>раза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 w:rsidP="00360485">
            <w:pPr>
              <w:framePr w:w="10296" w:wrap="notBeside" w:vAnchor="text" w:hAnchor="text" w:xAlign="center" w:y="1"/>
              <w:spacing w:after="240"/>
              <w:rPr>
                <w:color w:val="auto"/>
                <w:sz w:val="10"/>
                <w:szCs w:val="10"/>
              </w:rPr>
            </w:pP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8"/>
          <w:jc w:val="center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 w:rsidP="00360485">
            <w:pPr>
              <w:pStyle w:val="a5"/>
              <w:framePr w:w="10296" w:wrap="notBeside" w:vAnchor="text" w:hAnchor="text" w:xAlign="center" w:y="1"/>
              <w:shd w:val="clear" w:color="auto" w:fill="auto"/>
              <w:spacing w:after="240" w:line="317" w:lineRule="exact"/>
              <w:ind w:firstLine="0"/>
              <w:jc w:val="both"/>
            </w:pPr>
            <w:r>
              <w:rPr>
                <w:color w:val="000000"/>
              </w:rPr>
              <w:t>и ведение открытых уроков, семинары, всбинары, участие в конкурсах)?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 w:rsidP="00360485">
            <w:pPr>
              <w:framePr w:w="10296" w:wrap="notBeside" w:vAnchor="text" w:hAnchor="text" w:xAlign="center" w:y="1"/>
              <w:spacing w:after="240"/>
              <w:rPr>
                <w:color w:val="auto"/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 w:rsidP="00360485">
            <w:pPr>
              <w:framePr w:w="10296" w:wrap="notBeside" w:vAnchor="text" w:hAnchor="text" w:xAlign="center" w:y="1"/>
              <w:spacing w:after="240"/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 w:rsidP="00360485">
            <w:pPr>
              <w:framePr w:w="10296" w:wrap="notBeside" w:vAnchor="text" w:hAnchor="text" w:xAlign="center" w:y="1"/>
              <w:spacing w:after="240"/>
              <w:rPr>
                <w:color w:val="auto"/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 w:rsidP="00360485">
            <w:pPr>
              <w:framePr w:w="10296" w:wrap="notBeside" w:vAnchor="text" w:hAnchor="text" w:xAlign="center" w:y="1"/>
              <w:spacing w:after="240"/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86" w:rsidRDefault="00757C86" w:rsidP="00360485">
            <w:pPr>
              <w:framePr w:w="10296" w:wrap="notBeside" w:vAnchor="text" w:hAnchor="text" w:xAlign="center" w:y="1"/>
              <w:spacing w:after="240"/>
              <w:rPr>
                <w:color w:val="auto"/>
                <w:sz w:val="10"/>
                <w:szCs w:val="10"/>
              </w:rPr>
            </w:pPr>
          </w:p>
        </w:tc>
      </w:tr>
    </w:tbl>
    <w:p w:rsidR="00757C86" w:rsidRDefault="00757C86">
      <w:pPr>
        <w:pStyle w:val="ab"/>
        <w:framePr w:w="10296" w:wrap="notBeside" w:vAnchor="text" w:hAnchor="text" w:xAlign="center" w:y="1"/>
        <w:shd w:val="clear" w:color="auto" w:fill="auto"/>
        <w:spacing w:line="260" w:lineRule="exact"/>
      </w:pPr>
      <w:r>
        <w:rPr>
          <w:rStyle w:val="aa"/>
          <w:color w:val="000000"/>
        </w:rPr>
        <w:t>16. Рады ли Вы участвовать в программе? [да/нет]</w:t>
      </w:r>
    </w:p>
    <w:p w:rsidR="00757C86" w:rsidRDefault="00757C86">
      <w:pPr>
        <w:rPr>
          <w:color w:val="auto"/>
          <w:sz w:val="2"/>
          <w:szCs w:val="2"/>
        </w:rPr>
      </w:pPr>
    </w:p>
    <w:p w:rsidR="00757C86" w:rsidRDefault="00757C86">
      <w:pPr>
        <w:rPr>
          <w:color w:val="auto"/>
          <w:sz w:val="2"/>
          <w:szCs w:val="2"/>
        </w:rPr>
        <w:sectPr w:rsidR="00757C86">
          <w:type w:val="continuous"/>
          <w:pgSz w:w="11909" w:h="16838"/>
          <w:pgMar w:top="1195" w:right="582" w:bottom="2426" w:left="582" w:header="0" w:footer="3" w:gutter="67"/>
          <w:cols w:space="720"/>
          <w:noEndnote/>
          <w:rtlGutter/>
          <w:docGrid w:linePitch="360"/>
        </w:sectPr>
      </w:pPr>
    </w:p>
    <w:p w:rsidR="00360485" w:rsidRDefault="00360485">
      <w:pPr>
        <w:pStyle w:val="40"/>
        <w:shd w:val="clear" w:color="auto" w:fill="auto"/>
        <w:spacing w:before="0" w:after="0" w:line="328" w:lineRule="exact"/>
        <w:ind w:left="1300"/>
        <w:jc w:val="center"/>
        <w:rPr>
          <w:rStyle w:val="4"/>
          <w:b/>
          <w:bCs/>
          <w:color w:val="000000"/>
        </w:rPr>
      </w:pPr>
    </w:p>
    <w:p w:rsidR="00757C86" w:rsidRDefault="00757C86">
      <w:pPr>
        <w:pStyle w:val="40"/>
        <w:shd w:val="clear" w:color="auto" w:fill="auto"/>
        <w:spacing w:before="0" w:after="0" w:line="328" w:lineRule="exact"/>
        <w:ind w:left="1300"/>
        <w:jc w:val="center"/>
      </w:pPr>
      <w:r>
        <w:rPr>
          <w:rStyle w:val="4"/>
          <w:b/>
          <w:bCs/>
          <w:color w:val="000000"/>
        </w:rPr>
        <w:t>Форма "учитель - учитель"</w:t>
      </w:r>
    </w:p>
    <w:p w:rsidR="00757C86" w:rsidRDefault="00757C86">
      <w:pPr>
        <w:pStyle w:val="60"/>
        <w:shd w:val="clear" w:color="auto" w:fill="auto"/>
        <w:spacing w:after="234"/>
        <w:ind w:left="1300"/>
      </w:pPr>
      <w:r>
        <w:rPr>
          <w:rStyle w:val="6"/>
          <w:b/>
          <w:bCs/>
          <w:i/>
          <w:iCs/>
          <w:color w:val="000000"/>
        </w:rPr>
        <w:t>Анкета НАСТАВНИКА (I этап)</w:t>
      </w:r>
    </w:p>
    <w:p w:rsidR="00757C86" w:rsidRDefault="00757C86">
      <w:pPr>
        <w:pStyle w:val="a5"/>
        <w:numPr>
          <w:ilvl w:val="0"/>
          <w:numId w:val="9"/>
        </w:numPr>
        <w:shd w:val="clear" w:color="auto" w:fill="auto"/>
        <w:tabs>
          <w:tab w:val="left" w:pos="346"/>
        </w:tabs>
        <w:spacing w:after="252" w:line="260" w:lineRule="exact"/>
        <w:ind w:left="80" w:firstLine="0"/>
        <w:jc w:val="both"/>
      </w:pPr>
      <w:r>
        <w:rPr>
          <w:rStyle w:val="1"/>
          <w:color w:val="000000"/>
        </w:rPr>
        <w:t>Сталкивались ли Вы раньше с программой наставничества? [да/нет]</w:t>
      </w:r>
    </w:p>
    <w:p w:rsidR="00757C86" w:rsidRDefault="00757C86">
      <w:pPr>
        <w:pStyle w:val="a5"/>
        <w:numPr>
          <w:ilvl w:val="0"/>
          <w:numId w:val="9"/>
        </w:numPr>
        <w:shd w:val="clear" w:color="auto" w:fill="auto"/>
        <w:tabs>
          <w:tab w:val="left" w:pos="346"/>
          <w:tab w:val="left" w:leader="underscore" w:pos="6015"/>
          <w:tab w:val="left" w:leader="underscore" w:pos="7276"/>
          <w:tab w:val="left" w:leader="underscore" w:pos="8511"/>
        </w:tabs>
        <w:spacing w:after="622" w:line="260" w:lineRule="exact"/>
        <w:ind w:left="80" w:firstLine="0"/>
        <w:jc w:val="both"/>
      </w:pPr>
      <w:r>
        <w:rPr>
          <w:rStyle w:val="1"/>
          <w:color w:val="000000"/>
        </w:rPr>
        <w:t>Если да, то где?</w:t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</w:p>
    <w:p w:rsidR="00757C86" w:rsidRDefault="00757C86">
      <w:pPr>
        <w:pStyle w:val="a5"/>
        <w:shd w:val="clear" w:color="auto" w:fill="auto"/>
        <w:spacing w:after="89" w:line="260" w:lineRule="exact"/>
        <w:ind w:left="80" w:firstLine="0"/>
        <w:jc w:val="both"/>
      </w:pPr>
      <w:r>
        <w:rPr>
          <w:rStyle w:val="1"/>
          <w:color w:val="000000"/>
        </w:rPr>
        <w:t>Инструкция</w:t>
      </w:r>
    </w:p>
    <w:p w:rsidR="00757C86" w:rsidRDefault="00757C86">
      <w:pPr>
        <w:pStyle w:val="a5"/>
        <w:shd w:val="clear" w:color="auto" w:fill="auto"/>
        <w:spacing w:after="224" w:line="382" w:lineRule="exact"/>
        <w:ind w:left="80" w:right="1300" w:firstLine="0"/>
      </w:pPr>
      <w:r>
        <w:rPr>
          <w:rStyle w:val="1"/>
          <w:color w:val="000000"/>
        </w:rPr>
        <w:t>Оцените в баллах от 1 до 10, где 1 - самый низший балл, а 10 - самый высокий.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1"/>
        <w:gridCol w:w="540"/>
        <w:gridCol w:w="533"/>
        <w:gridCol w:w="533"/>
        <w:gridCol w:w="533"/>
        <w:gridCol w:w="533"/>
        <w:gridCol w:w="540"/>
        <w:gridCol w:w="526"/>
        <w:gridCol w:w="536"/>
        <w:gridCol w:w="544"/>
        <w:gridCol w:w="842"/>
      </w:tblGrid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1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color w:val="000000"/>
              </w:rPr>
              <w:lastRenderedPageBreak/>
              <w:t>3. Ожидаемая эффективность программы наставничества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300" w:firstLine="0"/>
            </w:pPr>
            <w:r>
              <w:rPr>
                <w:color w:val="000000"/>
              </w:rPr>
              <w:t>10</w:t>
            </w: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6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342" w:lineRule="exact"/>
              <w:ind w:left="120" w:firstLine="0"/>
            </w:pPr>
            <w:r>
              <w:rPr>
                <w:color w:val="000000"/>
              </w:rPr>
              <w:t>4. Ожидаемый комфорт от работы в программе наставничества?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300" w:firstLine="0"/>
            </w:pPr>
            <w:r>
              <w:rPr>
                <w:color w:val="000000"/>
              </w:rPr>
              <w:t>10</w:t>
            </w: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4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320" w:lineRule="exact"/>
              <w:ind w:left="120" w:firstLine="0"/>
            </w:pPr>
            <w:r>
              <w:rPr>
                <w:color w:val="000000"/>
              </w:rPr>
              <w:t xml:space="preserve">5. Насколько эффективно Вы сможете организовать мероприятия </w:t>
            </w:r>
            <w:r>
              <w:rPr>
                <w:rStyle w:val="12pt1"/>
                <w:color w:val="000000"/>
              </w:rPr>
              <w:t xml:space="preserve">(знакомство с </w:t>
            </w:r>
            <w:r>
              <w:rPr>
                <w:color w:val="000000"/>
              </w:rPr>
              <w:t>коллективом, рабочим местом, должностными обязанностями и</w:t>
            </w:r>
          </w:p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320" w:lineRule="exact"/>
              <w:ind w:left="120" w:firstLine="0"/>
            </w:pPr>
            <w:r>
              <w:rPr>
                <w:color w:val="000000"/>
              </w:rPr>
              <w:t>квалификационными требованиями)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300" w:firstLine="0"/>
            </w:pPr>
            <w:r>
              <w:rPr>
                <w:color w:val="000000"/>
              </w:rPr>
              <w:t>10</w:t>
            </w: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2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color w:val="000000"/>
              </w:rPr>
              <w:t>6. Ожидаемая эффективность программы профессиональной и должностной адаптации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300" w:firstLine="0"/>
            </w:pPr>
            <w:r>
              <w:rPr>
                <w:color w:val="000000"/>
              </w:rPr>
              <w:t>10</w:t>
            </w: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3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310" w:lineRule="exact"/>
              <w:ind w:left="120" w:firstLine="0"/>
            </w:pPr>
            <w:r>
              <w:rPr>
                <w:color w:val="000000"/>
              </w:rPr>
              <w:t xml:space="preserve">7. Как Вы думаете, насколько хорошо </w:t>
            </w:r>
            <w:r>
              <w:rPr>
                <w:rStyle w:val="12pt1"/>
                <w:color w:val="000000"/>
              </w:rPr>
              <w:t xml:space="preserve">с Вашей помощью наставляемый </w:t>
            </w:r>
            <w:r>
              <w:rPr>
                <w:color w:val="000000"/>
              </w:rPr>
              <w:t>овладеет необходимыми теоретическими знаниями?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300" w:firstLine="0"/>
            </w:pPr>
            <w:r>
              <w:rPr>
                <w:color w:val="000000"/>
              </w:rPr>
              <w:t>10</w:t>
            </w: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8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rPr>
                <w:color w:val="000000"/>
              </w:rPr>
              <w:t>8. Как Вы думаете, насколько хорошо с Вашей помощью наставляемый овладеет необходимыми практическими навыками?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300" w:firstLine="0"/>
            </w:pPr>
            <w:r>
              <w:rPr>
                <w:color w:val="000000"/>
              </w:rPr>
              <w:t>10</w:t>
            </w: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120" w:firstLine="0"/>
            </w:pPr>
            <w:r>
              <w:rPr>
                <w:color w:val="000000"/>
              </w:rPr>
              <w:t>9. Ожидаемое качество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10350" w:wrap="notBeside" w:vAnchor="text" w:hAnchor="text" w:xAlign="center" w:y="1"/>
              <w:shd w:val="clear" w:color="auto" w:fill="auto"/>
              <w:spacing w:line="260" w:lineRule="exact"/>
              <w:ind w:left="300" w:firstLine="0"/>
            </w:pPr>
            <w:r>
              <w:rPr>
                <w:color w:val="000000"/>
              </w:rPr>
              <w:t>10</w:t>
            </w:r>
          </w:p>
        </w:tc>
      </w:tr>
    </w:tbl>
    <w:p w:rsidR="00757C86" w:rsidRDefault="00757C86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6"/>
        <w:gridCol w:w="540"/>
        <w:gridCol w:w="533"/>
        <w:gridCol w:w="540"/>
        <w:gridCol w:w="536"/>
        <w:gridCol w:w="529"/>
        <w:gridCol w:w="536"/>
        <w:gridCol w:w="529"/>
        <w:gridCol w:w="540"/>
        <w:gridCol w:w="533"/>
        <w:gridCol w:w="824"/>
      </w:tblGrid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2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ind w:left="100" w:firstLine="0"/>
            </w:pPr>
            <w:r>
              <w:rPr>
                <w:color w:val="000000"/>
              </w:rPr>
              <w:t>разработанной Вами программы профессиональной адаптации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framePr w:w="1030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framePr w:w="1030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framePr w:w="1030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framePr w:w="1030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framePr w:w="1030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framePr w:w="1030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framePr w:w="1030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framePr w:w="1030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framePr w:w="1030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framePr w:w="1030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356" w:lineRule="exact"/>
              <w:ind w:left="100" w:firstLine="0"/>
            </w:pPr>
            <w:r>
              <w:rPr>
                <w:color w:val="000000"/>
              </w:rPr>
              <w:t>10. Ожидаемая включенность наставляемого в процесс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300" w:firstLine="0"/>
            </w:pPr>
            <w:r>
              <w:rPr>
                <w:color w:val="000000"/>
              </w:rPr>
              <w:t>10</w:t>
            </w: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6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310" w:lineRule="exact"/>
              <w:ind w:left="100" w:firstLine="0"/>
            </w:pPr>
            <w:r>
              <w:rPr>
                <w:color w:val="000000"/>
              </w:rPr>
              <w:t>11. Ожидаемый уровень удовлетворения совместной работой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after="420" w:line="260" w:lineRule="exact"/>
              <w:ind w:left="240" w:firstLine="0"/>
            </w:pPr>
            <w:r>
              <w:rPr>
                <w:color w:val="000000"/>
              </w:rPr>
              <w:t>1</w:t>
            </w:r>
          </w:p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before="420" w:line="140" w:lineRule="exact"/>
              <w:ind w:right="200" w:firstLine="0"/>
              <w:jc w:val="right"/>
            </w:pPr>
            <w:r>
              <w:rPr>
                <w:rStyle w:val="Corbel0"/>
                <w:noProof w:val="0"/>
                <w:color w:val="000000"/>
              </w:rPr>
              <w:t>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10307" w:wrap="notBeside" w:vAnchor="text" w:hAnchor="text" w:xAlign="center" w:y="1"/>
              <w:shd w:val="clear" w:color="auto" w:fill="auto"/>
              <w:spacing w:line="260" w:lineRule="exact"/>
              <w:ind w:left="300" w:firstLine="0"/>
            </w:pPr>
            <w:r>
              <w:rPr>
                <w:color w:val="000000"/>
              </w:rPr>
              <w:t>10</w:t>
            </w:r>
          </w:p>
        </w:tc>
      </w:tr>
    </w:tbl>
    <w:p w:rsidR="00757C86" w:rsidRDefault="00757C86">
      <w:pPr>
        <w:pStyle w:val="ab"/>
        <w:framePr w:w="10307" w:wrap="notBeside" w:vAnchor="text" w:hAnchor="text" w:xAlign="center" w:y="1"/>
        <w:shd w:val="clear" w:color="auto" w:fill="auto"/>
        <w:spacing w:line="260" w:lineRule="exact"/>
      </w:pPr>
      <w:r>
        <w:rPr>
          <w:rStyle w:val="aa"/>
          <w:color w:val="000000"/>
        </w:rPr>
        <w:t>12. Что Вы ожидаете от программы и своей роли?</w:t>
      </w:r>
    </w:p>
    <w:p w:rsidR="00757C86" w:rsidRDefault="00757C86">
      <w:pPr>
        <w:rPr>
          <w:color w:val="auto"/>
          <w:sz w:val="2"/>
          <w:szCs w:val="2"/>
        </w:rPr>
      </w:pPr>
    </w:p>
    <w:p w:rsidR="00757C86" w:rsidRDefault="00757C86" w:rsidP="00360485">
      <w:pPr>
        <w:pStyle w:val="a5"/>
        <w:shd w:val="clear" w:color="auto" w:fill="auto"/>
        <w:spacing w:before="6184" w:line="276" w:lineRule="auto"/>
        <w:ind w:left="200" w:firstLine="0"/>
      </w:pPr>
      <w:r>
        <w:rPr>
          <w:rStyle w:val="1"/>
          <w:color w:val="000000"/>
        </w:rPr>
        <w:lastRenderedPageBreak/>
        <w:t>13. Что особенно ценно для Вас в программе?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2"/>
        <w:gridCol w:w="1606"/>
        <w:gridCol w:w="832"/>
        <w:gridCol w:w="821"/>
        <w:gridCol w:w="1235"/>
        <w:gridCol w:w="1134"/>
      </w:tblGrid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8"/>
          <w:jc w:val="center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 w:rsidP="00360485">
            <w:pPr>
              <w:pStyle w:val="a5"/>
              <w:framePr w:w="10289" w:wrap="notBeside" w:vAnchor="text" w:hAnchor="text" w:xAlign="center" w:y="1"/>
              <w:shd w:val="clear" w:color="auto" w:fill="auto"/>
              <w:spacing w:line="276" w:lineRule="auto"/>
              <w:ind w:firstLine="0"/>
              <w:jc w:val="both"/>
            </w:pPr>
            <w:r>
              <w:rPr>
                <w:color w:val="000000"/>
              </w:rPr>
              <w:t>14. Как часто Вы собираетесь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 w:rsidP="00360485">
            <w:pPr>
              <w:pStyle w:val="a5"/>
              <w:framePr w:w="10289" w:wrap="notBeside" w:vAnchor="text" w:hAnchor="text" w:xAlign="center" w:y="1"/>
              <w:shd w:val="clear" w:color="auto" w:fill="auto"/>
              <w:spacing w:line="276" w:lineRule="auto"/>
              <w:ind w:left="80" w:firstLine="0"/>
            </w:pPr>
            <w:r>
              <w:rPr>
                <w:color w:val="000000"/>
              </w:rPr>
              <w:t>Очень часто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 w:rsidP="00360485">
            <w:pPr>
              <w:pStyle w:val="a5"/>
              <w:framePr w:w="10289" w:wrap="notBeside" w:vAnchor="text" w:hAnchor="text" w:xAlign="center" w:y="1"/>
              <w:shd w:val="clear" w:color="auto" w:fill="auto"/>
              <w:spacing w:line="276" w:lineRule="auto"/>
              <w:ind w:left="80" w:firstLine="0"/>
            </w:pPr>
            <w:r>
              <w:rPr>
                <w:color w:val="000000"/>
              </w:rPr>
              <w:t>Часто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 w:rsidP="00360485">
            <w:pPr>
              <w:pStyle w:val="a5"/>
              <w:framePr w:w="10289" w:wrap="notBeside" w:vAnchor="text" w:hAnchor="text" w:xAlign="center" w:y="1"/>
              <w:shd w:val="clear" w:color="auto" w:fill="auto"/>
              <w:spacing w:line="276" w:lineRule="auto"/>
              <w:ind w:left="80" w:firstLine="0"/>
            </w:pPr>
            <w:r>
              <w:rPr>
                <w:color w:val="000000"/>
              </w:rPr>
              <w:t>Редко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 w:rsidP="00360485">
            <w:pPr>
              <w:pStyle w:val="a5"/>
              <w:framePr w:w="10289" w:wrap="notBeside" w:vAnchor="text" w:hAnchor="text" w:xAlign="center" w:y="1"/>
              <w:shd w:val="clear" w:color="auto" w:fill="auto"/>
              <w:spacing w:line="276" w:lineRule="auto"/>
              <w:ind w:left="100" w:firstLine="0"/>
            </w:pPr>
            <w:r>
              <w:rPr>
                <w:color w:val="000000"/>
              </w:rPr>
              <w:t>1 - 2 раза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 w:rsidP="00360485">
            <w:pPr>
              <w:pStyle w:val="a5"/>
              <w:framePr w:w="10289" w:wrap="notBeside" w:vAnchor="text" w:hAnchor="text" w:xAlign="center" w:y="1"/>
              <w:shd w:val="clear" w:color="auto" w:fill="auto"/>
              <w:spacing w:line="276" w:lineRule="auto"/>
              <w:ind w:left="80" w:firstLine="0"/>
            </w:pPr>
            <w:r>
              <w:rPr>
                <w:color w:val="000000"/>
              </w:rPr>
              <w:t>Никогда</w:t>
            </w: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2"/>
          <w:jc w:val="center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 w:rsidP="00360485">
            <w:pPr>
              <w:pStyle w:val="a5"/>
              <w:framePr w:w="10289" w:wrap="notBeside" w:vAnchor="text" w:hAnchor="text" w:xAlign="center" w:y="1"/>
              <w:shd w:val="clear" w:color="auto" w:fill="auto"/>
              <w:spacing w:line="276" w:lineRule="auto"/>
              <w:ind w:firstLine="0"/>
              <w:jc w:val="both"/>
            </w:pPr>
            <w:r>
              <w:rPr>
                <w:color w:val="000000"/>
              </w:rPr>
              <w:t>проводить мероприятия по развитию конкретных профессиональных навыков (посещение и ведение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 w:rsidP="00360485">
            <w:pPr>
              <w:framePr w:w="10289" w:wrap="notBeside" w:vAnchor="text" w:hAnchor="text" w:xAlign="center" w:y="1"/>
              <w:spacing w:line="276" w:lineRule="auto"/>
              <w:rPr>
                <w:color w:val="auto"/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 w:rsidP="00360485">
            <w:pPr>
              <w:framePr w:w="10289" w:wrap="notBeside" w:vAnchor="text" w:hAnchor="text" w:xAlign="center" w:y="1"/>
              <w:spacing w:line="276" w:lineRule="auto"/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 w:rsidP="00360485">
            <w:pPr>
              <w:framePr w:w="10289" w:wrap="notBeside" w:vAnchor="text" w:hAnchor="text" w:xAlign="center" w:y="1"/>
              <w:spacing w:line="276" w:lineRule="auto"/>
              <w:rPr>
                <w:color w:val="auto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 w:rsidP="00360485">
            <w:pPr>
              <w:framePr w:w="10289" w:wrap="notBeside" w:vAnchor="text" w:hAnchor="text" w:xAlign="center" w:y="1"/>
              <w:spacing w:line="276" w:lineRule="auto"/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 w:rsidP="00360485">
            <w:pPr>
              <w:framePr w:w="10289" w:wrap="notBeside" w:vAnchor="text" w:hAnchor="text" w:xAlign="center" w:y="1"/>
              <w:spacing w:line="276" w:lineRule="auto"/>
              <w:rPr>
                <w:color w:val="auto"/>
                <w:sz w:val="10"/>
                <w:szCs w:val="10"/>
              </w:rPr>
            </w:pP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4"/>
          <w:jc w:val="center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 w:rsidP="00360485">
            <w:pPr>
              <w:pStyle w:val="a5"/>
              <w:framePr w:w="10289" w:wrap="notBeside" w:vAnchor="text" w:hAnchor="text" w:xAlign="center" w:y="1"/>
              <w:shd w:val="clear" w:color="auto" w:fill="auto"/>
              <w:spacing w:line="276" w:lineRule="auto"/>
              <w:ind w:firstLine="0"/>
              <w:jc w:val="both"/>
            </w:pPr>
            <w:r>
              <w:rPr>
                <w:color w:val="000000"/>
              </w:rPr>
              <w:t>открытых уроков, семинары, вебинары, участие в конкурсах)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 w:rsidP="00360485">
            <w:pPr>
              <w:framePr w:w="10289" w:wrap="notBeside" w:vAnchor="text" w:hAnchor="text" w:xAlign="center" w:y="1"/>
              <w:spacing w:line="276" w:lineRule="auto"/>
              <w:rPr>
                <w:color w:val="auto"/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 w:rsidP="00360485">
            <w:pPr>
              <w:framePr w:w="10289" w:wrap="notBeside" w:vAnchor="text" w:hAnchor="text" w:xAlign="center" w:y="1"/>
              <w:spacing w:line="276" w:lineRule="auto"/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 w:rsidP="00360485">
            <w:pPr>
              <w:framePr w:w="10289" w:wrap="notBeside" w:vAnchor="text" w:hAnchor="text" w:xAlign="center" w:y="1"/>
              <w:spacing w:line="276" w:lineRule="auto"/>
              <w:rPr>
                <w:color w:val="auto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 w:rsidP="00360485">
            <w:pPr>
              <w:framePr w:w="10289" w:wrap="notBeside" w:vAnchor="text" w:hAnchor="text" w:xAlign="center" w:y="1"/>
              <w:spacing w:line="276" w:lineRule="auto"/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 w:rsidP="00360485">
            <w:pPr>
              <w:framePr w:w="10289" w:wrap="notBeside" w:vAnchor="text" w:hAnchor="text" w:xAlign="center" w:y="1"/>
              <w:spacing w:line="276" w:lineRule="auto"/>
              <w:rPr>
                <w:color w:val="auto"/>
                <w:sz w:val="10"/>
                <w:szCs w:val="10"/>
              </w:rPr>
            </w:pPr>
          </w:p>
        </w:tc>
      </w:tr>
    </w:tbl>
    <w:p w:rsidR="00757C86" w:rsidRDefault="00757C86" w:rsidP="00360485">
      <w:pPr>
        <w:pStyle w:val="ab"/>
        <w:framePr w:w="10289" w:wrap="notBeside" w:vAnchor="text" w:hAnchor="text" w:xAlign="center" w:y="1"/>
        <w:shd w:val="clear" w:color="auto" w:fill="auto"/>
        <w:spacing w:line="276" w:lineRule="auto"/>
      </w:pPr>
      <w:r>
        <w:rPr>
          <w:rStyle w:val="aa"/>
          <w:color w:val="000000"/>
        </w:rPr>
        <w:t>15. Рады ли Вы участвовать в программе наставничества? [да/нет]</w:t>
      </w:r>
    </w:p>
    <w:p w:rsidR="00757C86" w:rsidRDefault="00757C86" w:rsidP="00360485">
      <w:pPr>
        <w:spacing w:line="276" w:lineRule="auto"/>
        <w:rPr>
          <w:color w:val="auto"/>
          <w:sz w:val="2"/>
          <w:szCs w:val="2"/>
        </w:rPr>
      </w:pPr>
    </w:p>
    <w:p w:rsidR="00757C86" w:rsidRDefault="00757C86" w:rsidP="00360485">
      <w:pPr>
        <w:spacing w:line="276" w:lineRule="auto"/>
        <w:rPr>
          <w:color w:val="auto"/>
          <w:sz w:val="2"/>
          <w:szCs w:val="2"/>
        </w:rPr>
        <w:sectPr w:rsidR="00757C86">
          <w:type w:val="continuous"/>
          <w:pgSz w:w="11909" w:h="16838"/>
          <w:pgMar w:top="1798" w:right="592" w:bottom="1841" w:left="592" w:header="0" w:footer="3" w:gutter="0"/>
          <w:cols w:space="720"/>
          <w:noEndnote/>
          <w:docGrid w:linePitch="360"/>
        </w:sectPr>
      </w:pPr>
    </w:p>
    <w:p w:rsidR="00757C86" w:rsidRDefault="00757C86">
      <w:pPr>
        <w:pStyle w:val="a5"/>
        <w:shd w:val="clear" w:color="auto" w:fill="auto"/>
        <w:spacing w:after="359" w:line="260" w:lineRule="exact"/>
        <w:ind w:left="7700" w:firstLine="0"/>
      </w:pPr>
      <w:r>
        <w:rPr>
          <w:rStyle w:val="1"/>
          <w:color w:val="000000"/>
        </w:rPr>
        <w:lastRenderedPageBreak/>
        <w:t>Приложение 2</w:t>
      </w:r>
    </w:p>
    <w:p w:rsidR="00757C86" w:rsidRDefault="00757C86">
      <w:pPr>
        <w:pStyle w:val="40"/>
        <w:shd w:val="clear" w:color="auto" w:fill="auto"/>
        <w:spacing w:before="0" w:after="172" w:line="338" w:lineRule="exact"/>
        <w:ind w:left="580"/>
        <w:jc w:val="center"/>
      </w:pPr>
      <w:r>
        <w:rPr>
          <w:rStyle w:val="4"/>
          <w:b/>
          <w:bCs/>
          <w:color w:val="000000"/>
        </w:rPr>
        <w:t xml:space="preserve">Опросники для </w:t>
      </w:r>
      <w:r>
        <w:rPr>
          <w:rStyle w:val="4"/>
          <w:b/>
          <w:bCs/>
          <w:color w:val="000000"/>
          <w:lang w:val="en-US" w:eastAsia="en-US"/>
        </w:rPr>
        <w:t>SWOT</w:t>
      </w:r>
      <w:r>
        <w:rPr>
          <w:rStyle w:val="4"/>
          <w:b/>
          <w:bCs/>
          <w:color w:val="000000"/>
        </w:rPr>
        <w:t>-анализа реализуемой программы наставничества ’’учитель - учитель”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9"/>
        <w:gridCol w:w="439"/>
        <w:gridCol w:w="3017"/>
        <w:gridCol w:w="3049"/>
      </w:tblGrid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104" w:wrap="notBeside" w:vAnchor="text" w:hAnchor="text" w:y="1"/>
              <w:shd w:val="clear" w:color="auto" w:fill="auto"/>
              <w:spacing w:line="260" w:lineRule="exact"/>
              <w:ind w:right="120" w:firstLine="0"/>
              <w:jc w:val="right"/>
            </w:pPr>
            <w:r>
              <w:rPr>
                <w:color w:val="000000"/>
              </w:rPr>
              <w:t xml:space="preserve">Факторы </w:t>
            </w:r>
            <w:r>
              <w:rPr>
                <w:color w:val="000000"/>
                <w:lang w:val="en-US" w:eastAsia="en-US"/>
              </w:rPr>
              <w:t>SWOT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framePr w:w="9104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104" w:wrap="notBeside" w:vAnchor="text" w:hAnchor="text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color w:val="000000"/>
              </w:rPr>
              <w:t>Позитивные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9104" w:wrap="notBeside" w:vAnchor="text" w:hAnchor="text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color w:val="000000"/>
              </w:rPr>
              <w:t>Негативные</w:t>
            </w: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6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104" w:wrap="notBeside" w:vAnchor="text" w:hAnchor="text" w:y="1"/>
              <w:shd w:val="clear" w:color="auto" w:fill="auto"/>
              <w:spacing w:line="260" w:lineRule="exact"/>
              <w:ind w:left="840" w:firstLine="0"/>
            </w:pPr>
            <w:r>
              <w:rPr>
                <w:color w:val="000000"/>
              </w:rPr>
              <w:t>Внутренние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framePr w:w="9104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104" w:wrap="notBeside" w:vAnchor="text" w:hAnchor="text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color w:val="000000"/>
              </w:rPr>
              <w:t>Сильные стороны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9104" w:wrap="notBeside" w:vAnchor="text" w:hAnchor="text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color w:val="000000"/>
              </w:rPr>
              <w:t>Слабые стороны</w:t>
            </w: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104" w:wrap="notBeside" w:vAnchor="text" w:hAnchor="text" w:y="1"/>
              <w:shd w:val="clear" w:color="auto" w:fill="auto"/>
              <w:spacing w:line="260" w:lineRule="exact"/>
              <w:ind w:left="1000" w:firstLine="0"/>
            </w:pPr>
            <w:r>
              <w:rPr>
                <w:color w:val="000000"/>
              </w:rPr>
              <w:t>Внешние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framePr w:w="9104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104" w:wrap="notBeside" w:vAnchor="text" w:hAnchor="text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color w:val="000000"/>
              </w:rPr>
              <w:t>Возможности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9104" w:wrap="notBeside" w:vAnchor="text" w:hAnchor="text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color w:val="000000"/>
              </w:rPr>
              <w:t>Угрозы</w:t>
            </w:r>
          </w:p>
        </w:tc>
      </w:tr>
    </w:tbl>
    <w:p w:rsidR="00757C86" w:rsidRDefault="00757C86">
      <w:pPr>
        <w:pStyle w:val="ab"/>
        <w:framePr w:w="9104" w:wrap="notBeside" w:vAnchor="text" w:hAnchor="text" w:y="1"/>
        <w:shd w:val="clear" w:color="auto" w:fill="auto"/>
        <w:spacing w:line="260" w:lineRule="exact"/>
      </w:pPr>
      <w:r>
        <w:rPr>
          <w:rStyle w:val="aa"/>
          <w:color w:val="000000"/>
        </w:rPr>
        <w:t>Личностная оценка наставляемых</w:t>
      </w:r>
    </w:p>
    <w:p w:rsidR="00757C86" w:rsidRDefault="00757C86">
      <w:pPr>
        <w:rPr>
          <w:color w:val="auto"/>
          <w:sz w:val="2"/>
          <w:szCs w:val="2"/>
        </w:rPr>
      </w:pPr>
    </w:p>
    <w:p w:rsidR="00757C86" w:rsidRDefault="00757C86">
      <w:pPr>
        <w:pStyle w:val="a5"/>
        <w:shd w:val="clear" w:color="auto" w:fill="auto"/>
        <w:spacing w:before="220" w:line="536" w:lineRule="exact"/>
        <w:ind w:left="100" w:right="7680" w:firstLine="0"/>
      </w:pPr>
      <w:r>
        <w:rPr>
          <w:rStyle w:val="1"/>
          <w:color w:val="000000"/>
        </w:rPr>
        <w:t>Всего участников - Из них:</w:t>
      </w:r>
    </w:p>
    <w:p w:rsidR="00757C86" w:rsidRDefault="00757C86">
      <w:pPr>
        <w:pStyle w:val="a5"/>
        <w:shd w:val="clear" w:color="auto" w:fill="auto"/>
        <w:tabs>
          <w:tab w:val="right" w:pos="6666"/>
          <w:tab w:val="right" w:pos="8160"/>
        </w:tabs>
        <w:spacing w:after="308" w:line="260" w:lineRule="exact"/>
        <w:ind w:left="100" w:firstLine="0"/>
        <w:jc w:val="both"/>
      </w:pPr>
      <w:r>
        <w:rPr>
          <w:rStyle w:val="1"/>
          <w:color w:val="000000"/>
        </w:rPr>
        <w:t>Довольны совместной работой</w:t>
      </w:r>
      <w:r>
        <w:rPr>
          <w:rStyle w:val="1"/>
          <w:color w:val="000000"/>
        </w:rPr>
        <w:tab/>
        <w:t>Довольны</w:t>
      </w:r>
      <w:r>
        <w:rPr>
          <w:rStyle w:val="1"/>
          <w:color w:val="000000"/>
        </w:rPr>
        <w:tab/>
        <w:t>результатом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08"/>
      </w:tblGrid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3"/>
          <w:jc w:val="center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3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color w:val="000000"/>
              </w:rPr>
              <w:lastRenderedPageBreak/>
              <w:t>Характеристика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9734" w:wrap="notBeside" w:vAnchor="text" w:hAnchor="text" w:xAlign="center" w:y="1"/>
              <w:shd w:val="clear" w:color="auto" w:fill="auto"/>
              <w:spacing w:line="338" w:lineRule="exact"/>
              <w:ind w:firstLine="0"/>
              <w:jc w:val="both"/>
            </w:pPr>
            <w:r>
              <w:rPr>
                <w:color w:val="000000"/>
              </w:rPr>
              <w:t>Количество участников, отметивших ее для себя</w:t>
            </w: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"/>
          <w:jc w:val="center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34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color w:val="000000"/>
              </w:rPr>
              <w:t>Понравилось участвовать в программе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framePr w:w="973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6"/>
          <w:jc w:val="center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3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color w:val="000000"/>
              </w:rPr>
              <w:t>Хотел бы продолжить работу в программе наставничества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framePr w:w="973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9"/>
          <w:jc w:val="center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34" w:wrap="notBeside" w:vAnchor="text" w:hAnchor="text" w:xAlign="center" w:y="1"/>
              <w:shd w:val="clear" w:color="auto" w:fill="auto"/>
              <w:spacing w:line="310" w:lineRule="exact"/>
              <w:ind w:firstLine="0"/>
              <w:jc w:val="both"/>
            </w:pPr>
            <w:r>
              <w:rPr>
                <w:color w:val="000000"/>
              </w:rPr>
              <w:t>Видит свое профессиональное развитие в данной образовательной организации в течение следующих 5 лет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framePr w:w="973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2"/>
          <w:jc w:val="center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34" w:wrap="notBeside" w:vAnchor="text" w:hAnchor="text" w:xAlign="center" w:y="1"/>
              <w:shd w:val="clear" w:color="auto" w:fill="auto"/>
              <w:spacing w:line="310" w:lineRule="exact"/>
              <w:ind w:firstLine="0"/>
              <w:jc w:val="both"/>
            </w:pPr>
            <w:r>
              <w:rPr>
                <w:color w:val="000000"/>
              </w:rP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framePr w:w="973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8"/>
          <w:jc w:val="center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3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color w:val="000000"/>
              </w:rPr>
              <w:t>После общения с наставником почувствовал прилив уверенности в собственных силах для развития личного, творческого и педагогического потенциала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framePr w:w="973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8"/>
          <w:jc w:val="center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3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color w:val="000000"/>
              </w:rPr>
              <w:t>Заметил рост успеваемости и улучшение поведения в подшефных классах</w:t>
            </w:r>
          </w:p>
          <w:p w:rsidR="00757C86" w:rsidRDefault="00757C86">
            <w:pPr>
              <w:pStyle w:val="a5"/>
              <w:framePr w:w="9734" w:wrap="notBeside" w:vAnchor="text" w:hAnchor="text" w:xAlign="center" w:y="1"/>
              <w:shd w:val="clear" w:color="auto" w:fill="auto"/>
              <w:tabs>
                <w:tab w:val="left" w:leader="hyphen" w:pos="2639"/>
                <w:tab w:val="left" w:leader="hyphen" w:pos="2678"/>
                <w:tab w:val="left" w:leader="hyphen" w:pos="3532"/>
                <w:tab w:val="left" w:leader="hyphen" w:pos="5677"/>
              </w:tabs>
              <w:spacing w:line="260" w:lineRule="exact"/>
              <w:ind w:firstLine="0"/>
              <w:jc w:val="both"/>
            </w:pPr>
            <w:r>
              <w:rPr>
                <w:color w:val="000000"/>
              </w:rPr>
              <w:tab/>
            </w:r>
            <w:r>
              <w:rPr>
                <w:rStyle w:val="10pt"/>
                <w:noProof w:val="0"/>
                <w:color w:val="000000"/>
              </w:rPr>
              <w:tab/>
            </w:r>
            <w:r>
              <w:rPr>
                <w:rStyle w:val="10pt"/>
                <w:noProof w:val="0"/>
                <w:color w:val="000000"/>
              </w:rPr>
              <w:tab/>
            </w:r>
            <w:r>
              <w:rPr>
                <w:rStyle w:val="10pt"/>
                <w:noProof w:val="0"/>
                <w:color w:val="000000"/>
              </w:rPr>
              <w:tab/>
            </w:r>
            <w:r>
              <w:rPr>
                <w:rStyle w:val="10pt"/>
                <w:noProof w:val="0"/>
                <w:color w:val="000000"/>
              </w:rPr>
              <w:tab/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framePr w:w="973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757C86" w:rsidRDefault="00757C86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0"/>
        <w:gridCol w:w="3319"/>
      </w:tblGrid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3"/>
          <w:jc w:val="center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0" w:wrap="notBeside" w:vAnchor="text" w:hAnchor="text" w:xAlign="center" w:y="1"/>
              <w:shd w:val="clear" w:color="auto" w:fill="auto"/>
              <w:spacing w:line="328" w:lineRule="exact"/>
              <w:ind w:firstLine="0"/>
              <w:jc w:val="both"/>
            </w:pPr>
            <w:r>
              <w:rPr>
                <w:color w:val="000000"/>
              </w:rPr>
              <w:t>Заметил сокращение числа конфликтов с педагогическим и родительским сообществами благодаря программе наставничества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framePr w:w="976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2"/>
          <w:jc w:val="center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0" w:wrap="notBeside" w:vAnchor="text" w:hAnchor="text" w:xAlign="center" w:y="1"/>
              <w:shd w:val="clear" w:color="auto" w:fill="auto"/>
              <w:spacing w:line="342" w:lineRule="exact"/>
              <w:ind w:firstLine="0"/>
              <w:jc w:val="both"/>
            </w:pPr>
            <w:r>
              <w:rPr>
                <w:color w:val="000000"/>
              </w:rPr>
              <w:t>Появилось желание и/или силы реализовывать собственные профессиональные работы: статьи, исследования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framePr w:w="976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5"/>
          <w:jc w:val="center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0" w:wrap="notBeside" w:vAnchor="text" w:hAnchor="text" w:xAlign="center" w:y="1"/>
              <w:shd w:val="clear" w:color="auto" w:fill="auto"/>
              <w:spacing w:line="331" w:lineRule="exact"/>
              <w:ind w:firstLine="0"/>
              <w:jc w:val="both"/>
            </w:pPr>
            <w:r>
              <w:rPr>
                <w:color w:val="000000"/>
              </w:rPr>
              <w:t>Видит свое профессиональное развитие в данной образовательной организации в течение следующих 5 лет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framePr w:w="976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3"/>
          <w:jc w:val="center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0" w:wrap="notBeside" w:vAnchor="text" w:hAnchor="text" w:xAlign="center" w:y="1"/>
              <w:shd w:val="clear" w:color="auto" w:fill="auto"/>
              <w:spacing w:line="328" w:lineRule="exact"/>
              <w:ind w:firstLine="0"/>
              <w:jc w:val="both"/>
            </w:pPr>
            <w:r>
              <w:rPr>
                <w:color w:val="000000"/>
              </w:rP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framePr w:w="976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6"/>
          <w:jc w:val="center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0" w:wrap="notBeside" w:vAnchor="text" w:hAnchor="text" w:xAlign="center" w:y="1"/>
              <w:shd w:val="clear" w:color="auto" w:fill="auto"/>
              <w:spacing w:line="331" w:lineRule="exact"/>
              <w:ind w:firstLine="0"/>
              <w:jc w:val="both"/>
            </w:pPr>
            <w:r>
              <w:rPr>
                <w:color w:val="000000"/>
              </w:rPr>
              <w:t>После общения с наставником почувствовал прилив уверенности в собственных силах для развития личного, творческого и педагогического потенциала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framePr w:w="976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757C86" w:rsidRDefault="00757C86">
      <w:pPr>
        <w:pStyle w:val="ab"/>
        <w:framePr w:w="9760" w:wrap="notBeside" w:vAnchor="text" w:hAnchor="text" w:xAlign="center" w:y="1"/>
        <w:shd w:val="clear" w:color="auto" w:fill="auto"/>
        <w:spacing w:line="260" w:lineRule="exact"/>
      </w:pPr>
      <w:r>
        <w:rPr>
          <w:rStyle w:val="aa"/>
          <w:color w:val="000000"/>
        </w:rPr>
        <w:t>Личностная оценка наставников</w:t>
      </w:r>
    </w:p>
    <w:p w:rsidR="00757C86" w:rsidRDefault="00757C86">
      <w:pPr>
        <w:rPr>
          <w:color w:val="auto"/>
          <w:sz w:val="2"/>
          <w:szCs w:val="2"/>
        </w:rPr>
      </w:pPr>
    </w:p>
    <w:p w:rsidR="00360485" w:rsidRDefault="00360485" w:rsidP="00360485">
      <w:pPr>
        <w:pStyle w:val="a5"/>
        <w:shd w:val="clear" w:color="auto" w:fill="auto"/>
        <w:spacing w:before="235" w:line="536" w:lineRule="exact"/>
        <w:ind w:left="100" w:right="7360" w:firstLine="0"/>
        <w:rPr>
          <w:rStyle w:val="1"/>
          <w:color w:val="000000"/>
        </w:rPr>
      </w:pPr>
      <w:r>
        <w:rPr>
          <w:rStyle w:val="1"/>
          <w:color w:val="000000"/>
        </w:rPr>
        <w:lastRenderedPageBreak/>
        <w:t>Всего участников –</w:t>
      </w:r>
    </w:p>
    <w:p w:rsidR="00757C86" w:rsidRDefault="00360485" w:rsidP="00360485">
      <w:pPr>
        <w:pStyle w:val="a5"/>
        <w:shd w:val="clear" w:color="auto" w:fill="auto"/>
        <w:spacing w:before="235" w:line="536" w:lineRule="exact"/>
        <w:ind w:left="100" w:right="7360" w:firstLine="0"/>
      </w:pPr>
      <w:r>
        <w:rPr>
          <w:rStyle w:val="1"/>
          <w:color w:val="000000"/>
        </w:rPr>
        <w:t xml:space="preserve"> Из   </w:t>
      </w:r>
      <w:r w:rsidR="00757C86">
        <w:rPr>
          <w:rStyle w:val="1"/>
          <w:color w:val="000000"/>
        </w:rPr>
        <w:t>них:</w:t>
      </w:r>
    </w:p>
    <w:p w:rsidR="00757C86" w:rsidRDefault="00757C86" w:rsidP="00360485">
      <w:pPr>
        <w:pStyle w:val="ab"/>
        <w:framePr w:w="9677" w:wrap="notBeside" w:vAnchor="text" w:hAnchor="text" w:xAlign="center" w:y="1"/>
        <w:shd w:val="clear" w:color="auto" w:fill="auto"/>
        <w:tabs>
          <w:tab w:val="right" w:pos="6563"/>
          <w:tab w:val="right" w:pos="8060"/>
        </w:tabs>
        <w:spacing w:line="260" w:lineRule="exact"/>
        <w:jc w:val="both"/>
        <w:rPr>
          <w:rStyle w:val="aa"/>
          <w:color w:val="000000"/>
        </w:rPr>
      </w:pPr>
      <w:r>
        <w:rPr>
          <w:rStyle w:val="aa"/>
          <w:color w:val="000000"/>
        </w:rPr>
        <w:t>Довольны совместной работой</w:t>
      </w:r>
      <w:r>
        <w:rPr>
          <w:rStyle w:val="aa"/>
          <w:color w:val="000000"/>
        </w:rPr>
        <w:tab/>
        <w:t>Довольны</w:t>
      </w:r>
      <w:r>
        <w:rPr>
          <w:rStyle w:val="aa"/>
          <w:color w:val="000000"/>
        </w:rPr>
        <w:tab/>
        <w:t>результатом</w:t>
      </w:r>
    </w:p>
    <w:p w:rsidR="00360485" w:rsidRDefault="00360485" w:rsidP="00360485">
      <w:pPr>
        <w:pStyle w:val="ab"/>
        <w:framePr w:w="9677" w:wrap="notBeside" w:vAnchor="text" w:hAnchor="text" w:xAlign="center" w:y="1"/>
        <w:shd w:val="clear" w:color="auto" w:fill="auto"/>
        <w:tabs>
          <w:tab w:val="right" w:pos="6563"/>
          <w:tab w:val="right" w:pos="8060"/>
        </w:tabs>
        <w:spacing w:line="260" w:lineRule="exact"/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5"/>
        <w:gridCol w:w="3262"/>
      </w:tblGrid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6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67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color w:val="000000"/>
              </w:rPr>
              <w:t>Характеристика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9677" w:wrap="notBeside" w:vAnchor="text" w:hAnchor="text" w:xAlign="center" w:y="1"/>
              <w:shd w:val="clear" w:color="auto" w:fill="auto"/>
              <w:spacing w:line="346" w:lineRule="exact"/>
              <w:ind w:firstLine="0"/>
              <w:jc w:val="both"/>
            </w:pPr>
            <w:r>
              <w:rPr>
                <w:color w:val="000000"/>
              </w:rPr>
              <w:t>Количество участников, отметивших ее для себя</w:t>
            </w: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4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67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color w:val="000000"/>
              </w:rPr>
              <w:t>Достаточность и понятность обучения наставников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framePr w:w="96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677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color w:val="000000"/>
              </w:rPr>
              <w:t>Понравилось участвовать в программе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framePr w:w="96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2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677" w:wrap="notBeside" w:vAnchor="text" w:hAnchor="text" w:xAlign="center" w:y="1"/>
              <w:shd w:val="clear" w:color="auto" w:fill="auto"/>
              <w:spacing w:line="295" w:lineRule="exact"/>
              <w:ind w:firstLine="0"/>
              <w:jc w:val="both"/>
            </w:pPr>
            <w:r>
              <w:rPr>
                <w:color w:val="000000"/>
              </w:rPr>
              <w:t>Хотел бы продолжить работу в программе наставничества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framePr w:w="96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4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677" w:wrap="notBeside" w:vAnchor="text" w:hAnchor="text" w:xAlign="center" w:y="1"/>
              <w:shd w:val="clear" w:color="auto" w:fill="auto"/>
              <w:spacing w:line="302" w:lineRule="exact"/>
              <w:ind w:firstLine="0"/>
              <w:jc w:val="both"/>
            </w:pPr>
            <w:r>
              <w:rPr>
                <w:color w:val="000000"/>
              </w:rPr>
              <w:t>Видит свое профессиональное развитие в данной образовательной организации в течение следующих 5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framePr w:w="96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757C86" w:rsidRDefault="00757C86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8"/>
        <w:gridCol w:w="3254"/>
      </w:tblGrid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1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662" w:wrap="notBeside" w:vAnchor="text" w:hAnchor="text" w:xAlign="center" w:y="1"/>
              <w:shd w:val="clear" w:color="auto" w:fill="auto"/>
              <w:spacing w:line="320" w:lineRule="exact"/>
              <w:ind w:firstLine="0"/>
              <w:jc w:val="both"/>
            </w:pPr>
            <w:r>
              <w:rPr>
                <w:color w:val="000000"/>
              </w:rP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framePr w:w="966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7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662" w:wrap="notBeside" w:vAnchor="text" w:hAnchor="text" w:xAlign="center" w:y="1"/>
              <w:shd w:val="clear" w:color="auto" w:fill="auto"/>
              <w:spacing w:line="335" w:lineRule="exact"/>
              <w:ind w:firstLine="0"/>
              <w:jc w:val="both"/>
            </w:pPr>
            <w:r>
              <w:rPr>
                <w:color w:val="000000"/>
              </w:rPr>
              <w:t>Заметил сокращение числа конфликтов с педагогическим и родительским сообществами благодаря программе наставничества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framePr w:w="966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2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662" w:wrap="notBeside" w:vAnchor="text" w:hAnchor="text" w:xAlign="center" w:y="1"/>
              <w:shd w:val="clear" w:color="auto" w:fill="auto"/>
              <w:spacing w:line="320" w:lineRule="exact"/>
              <w:ind w:firstLine="0"/>
              <w:jc w:val="both"/>
            </w:pPr>
            <w:r>
              <w:rPr>
                <w:color w:val="000000"/>
              </w:rPr>
              <w:t>Появилось желание и/или силы реализовывать собственные профессиональные работы: статьи, исследования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framePr w:w="966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757C86" w:rsidRDefault="00757C86">
      <w:pPr>
        <w:rPr>
          <w:color w:val="auto"/>
          <w:sz w:val="2"/>
          <w:szCs w:val="2"/>
        </w:rPr>
      </w:pPr>
    </w:p>
    <w:p w:rsidR="00757C86" w:rsidRDefault="00757C86">
      <w:pPr>
        <w:rPr>
          <w:color w:val="auto"/>
          <w:sz w:val="2"/>
          <w:szCs w:val="2"/>
        </w:rPr>
        <w:sectPr w:rsidR="00757C86">
          <w:type w:val="continuous"/>
          <w:pgSz w:w="11909" w:h="16838"/>
          <w:pgMar w:top="1868" w:right="923" w:bottom="1839" w:left="923" w:header="0" w:footer="3" w:gutter="0"/>
          <w:cols w:space="720"/>
          <w:noEndnote/>
          <w:docGrid w:linePitch="360"/>
        </w:sectPr>
      </w:pPr>
    </w:p>
    <w:p w:rsidR="00360485" w:rsidRDefault="00360485">
      <w:pPr>
        <w:pStyle w:val="a5"/>
        <w:shd w:val="clear" w:color="auto" w:fill="auto"/>
        <w:spacing w:after="443" w:line="260" w:lineRule="exact"/>
        <w:ind w:left="7700" w:firstLine="0"/>
        <w:rPr>
          <w:rStyle w:val="1"/>
          <w:color w:val="000000"/>
        </w:rPr>
      </w:pPr>
    </w:p>
    <w:p w:rsidR="00757C86" w:rsidRDefault="00757C86">
      <w:pPr>
        <w:pStyle w:val="a5"/>
        <w:shd w:val="clear" w:color="auto" w:fill="auto"/>
        <w:spacing w:after="443" w:line="260" w:lineRule="exact"/>
        <w:ind w:left="7700" w:firstLine="0"/>
      </w:pPr>
      <w:r>
        <w:rPr>
          <w:rStyle w:val="1"/>
          <w:color w:val="000000"/>
        </w:rPr>
        <w:t>Приложение 3</w:t>
      </w:r>
    </w:p>
    <w:p w:rsidR="00757C86" w:rsidRDefault="00757C86">
      <w:pPr>
        <w:pStyle w:val="40"/>
        <w:shd w:val="clear" w:color="auto" w:fill="auto"/>
        <w:spacing w:before="0" w:after="0" w:line="260" w:lineRule="exact"/>
        <w:ind w:left="600"/>
        <w:jc w:val="center"/>
      </w:pPr>
      <w:r>
        <w:rPr>
          <w:rStyle w:val="4"/>
          <w:b/>
          <w:bCs/>
          <w:color w:val="000000"/>
        </w:rPr>
        <w:t>Форма "учитель - учитель"</w:t>
      </w:r>
    </w:p>
    <w:p w:rsidR="00757C86" w:rsidRDefault="00757C86">
      <w:pPr>
        <w:pStyle w:val="60"/>
        <w:shd w:val="clear" w:color="auto" w:fill="auto"/>
        <w:spacing w:after="314" w:line="353" w:lineRule="exact"/>
        <w:ind w:left="600"/>
      </w:pPr>
      <w:r>
        <w:rPr>
          <w:rStyle w:val="6"/>
          <w:b/>
          <w:bCs/>
          <w:i/>
          <w:iCs/>
          <w:color w:val="000000"/>
        </w:rPr>
        <w:t>Анкета НАСТАВЛЯЕМОГО II этап</w:t>
      </w:r>
    </w:p>
    <w:p w:rsidR="00757C86" w:rsidRDefault="00757C86">
      <w:pPr>
        <w:pStyle w:val="a5"/>
        <w:numPr>
          <w:ilvl w:val="0"/>
          <w:numId w:val="10"/>
        </w:numPr>
        <w:shd w:val="clear" w:color="auto" w:fill="auto"/>
        <w:tabs>
          <w:tab w:val="left" w:pos="345"/>
        </w:tabs>
        <w:spacing w:after="9" w:line="260" w:lineRule="exact"/>
        <w:ind w:left="80" w:firstLine="0"/>
        <w:jc w:val="both"/>
      </w:pPr>
      <w:r>
        <w:rPr>
          <w:rStyle w:val="1"/>
          <w:color w:val="000000"/>
        </w:rPr>
        <w:t>Сталкивались ли Вы раньше с программой наставничества? [да/нст]</w:t>
      </w:r>
    </w:p>
    <w:p w:rsidR="00757C86" w:rsidRDefault="00757C86">
      <w:pPr>
        <w:pStyle w:val="a5"/>
        <w:numPr>
          <w:ilvl w:val="0"/>
          <w:numId w:val="10"/>
        </w:numPr>
        <w:shd w:val="clear" w:color="auto" w:fill="auto"/>
        <w:tabs>
          <w:tab w:val="left" w:pos="345"/>
          <w:tab w:val="left" w:leader="underscore" w:pos="8522"/>
        </w:tabs>
        <w:spacing w:after="389" w:line="260" w:lineRule="exact"/>
        <w:ind w:left="80" w:firstLine="0"/>
        <w:jc w:val="both"/>
      </w:pPr>
      <w:r>
        <w:rPr>
          <w:rStyle w:val="1"/>
          <w:color w:val="000000"/>
        </w:rPr>
        <w:t>Если да, то где?</w:t>
      </w:r>
      <w:r>
        <w:rPr>
          <w:rStyle w:val="1"/>
          <w:color w:val="000000"/>
        </w:rPr>
        <w:tab/>
      </w:r>
    </w:p>
    <w:p w:rsidR="00757C86" w:rsidRDefault="00757C86">
      <w:pPr>
        <w:pStyle w:val="a5"/>
        <w:shd w:val="clear" w:color="auto" w:fill="auto"/>
        <w:spacing w:line="260" w:lineRule="exact"/>
        <w:ind w:left="80" w:firstLine="0"/>
        <w:jc w:val="both"/>
      </w:pPr>
      <w:r>
        <w:rPr>
          <w:rStyle w:val="1"/>
          <w:color w:val="000000"/>
        </w:rPr>
        <w:t>Инструкция</w:t>
      </w:r>
    </w:p>
    <w:p w:rsidR="00757C86" w:rsidRDefault="00757C86">
      <w:pPr>
        <w:pStyle w:val="a5"/>
        <w:shd w:val="clear" w:color="auto" w:fill="auto"/>
        <w:spacing w:after="163" w:line="385" w:lineRule="exact"/>
        <w:ind w:left="80" w:right="740" w:firstLine="0"/>
      </w:pPr>
      <w:r>
        <w:rPr>
          <w:rStyle w:val="1"/>
          <w:color w:val="000000"/>
        </w:rPr>
        <w:lastRenderedPageBreak/>
        <w:t>Оцените в баллах от 1 до 10, где 1 - самый низший балл, а 10 - самый высокий.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6"/>
        <w:gridCol w:w="486"/>
        <w:gridCol w:w="486"/>
        <w:gridCol w:w="479"/>
        <w:gridCol w:w="482"/>
        <w:gridCol w:w="482"/>
        <w:gridCol w:w="482"/>
        <w:gridCol w:w="486"/>
        <w:gridCol w:w="475"/>
        <w:gridCol w:w="482"/>
        <w:gridCol w:w="745"/>
      </w:tblGrid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342" w:lineRule="exact"/>
              <w:ind w:left="120" w:firstLine="0"/>
            </w:pPr>
            <w:r>
              <w:rPr>
                <w:color w:val="000000"/>
              </w:rPr>
              <w:t>3. Эффективность программы наставничества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color w:val="000000"/>
              </w:rPr>
              <w:t>10</w:t>
            </w: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331" w:lineRule="exact"/>
              <w:ind w:left="120" w:firstLine="0"/>
            </w:pPr>
            <w:r>
              <w:rPr>
                <w:color w:val="000000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color w:val="000000"/>
              </w:rPr>
              <w:t>10</w:t>
            </w: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2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320" w:lineRule="exact"/>
              <w:ind w:left="120" w:firstLine="0"/>
            </w:pPr>
            <w:r>
              <w:rPr>
                <w:color w:val="000000"/>
              </w:rPr>
              <w:t xml:space="preserve">5. Качество организационных мероприятий (знакомство с коллективом, рабочим местом, </w:t>
            </w:r>
            <w:r>
              <w:rPr>
                <w:rStyle w:val="12pt1"/>
                <w:color w:val="000000"/>
              </w:rPr>
              <w:t xml:space="preserve">должностными обязанностями и </w:t>
            </w:r>
            <w:r>
              <w:rPr>
                <w:color w:val="000000"/>
              </w:rPr>
              <w:t>квалификационными требованиями)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color w:val="000000"/>
              </w:rPr>
              <w:t>10</w:t>
            </w: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rPr>
                <w:color w:val="000000"/>
              </w:rPr>
              <w:t>6. Полезность программы профессиональной и должностной адаптации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color w:val="000000"/>
              </w:rPr>
              <w:t>10</w:t>
            </w: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6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after="120" w:line="260" w:lineRule="exact"/>
              <w:ind w:left="120" w:firstLine="0"/>
            </w:pPr>
            <w:r>
              <w:rPr>
                <w:color w:val="000000"/>
              </w:rPr>
              <w:t>7. Организованные для Вас</w:t>
            </w:r>
          </w:p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before="120" w:after="120" w:line="240" w:lineRule="exact"/>
              <w:ind w:left="120" w:firstLine="0"/>
            </w:pPr>
            <w:r>
              <w:rPr>
                <w:rStyle w:val="12pt1"/>
                <w:color w:val="000000"/>
              </w:rPr>
              <w:t>мероприятия по развитию</w:t>
            </w:r>
          </w:p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before="120" w:line="320" w:lineRule="exact"/>
              <w:ind w:left="120" w:firstLine="0"/>
            </w:pPr>
            <w:r>
              <w:rPr>
                <w:color w:val="000000"/>
              </w:rPr>
              <w:t>конкретных профессиональных навыков (посещение и ведение открытых уроков, семинары, вебинары, участие в конкурсах)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color w:val="000000"/>
              </w:rPr>
              <w:t>10</w:t>
            </w: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328" w:lineRule="exact"/>
              <w:ind w:left="120" w:firstLine="0"/>
            </w:pPr>
            <w:r>
              <w:rPr>
                <w:color w:val="000000"/>
              </w:rPr>
              <w:t>8. Качество передачи Вам необходимых теоретических знаний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color w:val="000000"/>
              </w:rPr>
              <w:t>10</w:t>
            </w: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120" w:firstLine="0"/>
            </w:pPr>
            <w:r>
              <w:rPr>
                <w:color w:val="000000"/>
              </w:rPr>
              <w:t>9. Качество передачи Вам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after="120" w:line="260" w:lineRule="exact"/>
              <w:ind w:left="180" w:firstLine="0"/>
            </w:pPr>
            <w:r>
              <w:rPr>
                <w:color w:val="000000"/>
              </w:rPr>
              <w:t>6</w:t>
            </w:r>
          </w:p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before="120" w:line="160" w:lineRule="exact"/>
              <w:ind w:left="420" w:firstLine="0"/>
            </w:pPr>
            <w:r>
              <w:rPr>
                <w:rStyle w:val="8pt"/>
                <w:noProof w:val="0"/>
                <w:color w:val="000000"/>
              </w:rPr>
              <w:t>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9763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color w:val="000000"/>
              </w:rPr>
              <w:t>10</w:t>
            </w:r>
          </w:p>
        </w:tc>
      </w:tr>
    </w:tbl>
    <w:p w:rsidR="00757C86" w:rsidRDefault="00757C86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9"/>
        <w:gridCol w:w="482"/>
        <w:gridCol w:w="490"/>
        <w:gridCol w:w="479"/>
        <w:gridCol w:w="479"/>
        <w:gridCol w:w="482"/>
        <w:gridCol w:w="482"/>
        <w:gridCol w:w="486"/>
        <w:gridCol w:w="472"/>
        <w:gridCol w:w="490"/>
        <w:gridCol w:w="742"/>
      </w:tblGrid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52" w:wrap="notBeside" w:vAnchor="text" w:hAnchor="text" w:xAlign="center" w:y="1"/>
              <w:shd w:val="clear" w:color="auto" w:fill="auto"/>
              <w:spacing w:line="260" w:lineRule="exact"/>
              <w:ind w:left="120" w:firstLine="0"/>
            </w:pPr>
            <w:r>
              <w:rPr>
                <w:color w:val="000000"/>
              </w:rPr>
              <w:t>необходимых практических навыков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framePr w:w="975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framePr w:w="975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framePr w:w="975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framePr w:w="975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framePr w:w="975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framePr w:w="975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framePr w:w="975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framePr w:w="975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framePr w:w="975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framePr w:w="975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2"/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52" w:wrap="notBeside" w:vAnchor="text" w:hAnchor="text" w:xAlign="center" w:y="1"/>
              <w:shd w:val="clear" w:color="auto" w:fill="auto"/>
              <w:spacing w:line="331" w:lineRule="exact"/>
              <w:ind w:left="120" w:firstLine="0"/>
            </w:pPr>
            <w:r>
              <w:rPr>
                <w:color w:val="000000"/>
              </w:rPr>
              <w:t>10. Качество программы профессиональной адаптации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52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52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52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52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52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52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52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52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52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9752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color w:val="000000"/>
              </w:rPr>
              <w:t>10</w:t>
            </w: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52" w:wrap="notBeside" w:vAnchor="text" w:hAnchor="text" w:xAlign="center" w:y="1"/>
              <w:shd w:val="clear" w:color="auto" w:fill="auto"/>
              <w:spacing w:line="260" w:lineRule="exact"/>
              <w:ind w:left="120" w:firstLine="0"/>
            </w:pPr>
            <w:r>
              <w:rPr>
                <w:color w:val="000000"/>
              </w:rPr>
              <w:t>11. Ощущение поддержки наставника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52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52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52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52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52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52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52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52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52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9752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color w:val="000000"/>
              </w:rPr>
              <w:t>10</w:t>
            </w: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9"/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52" w:wrap="notBeside" w:vAnchor="text" w:hAnchor="text" w:xAlign="center" w:y="1"/>
              <w:shd w:val="clear" w:color="auto" w:fill="auto"/>
              <w:spacing w:after="60" w:line="260" w:lineRule="exact"/>
              <w:ind w:left="120" w:firstLine="0"/>
            </w:pPr>
            <w:r>
              <w:rPr>
                <w:color w:val="000000"/>
              </w:rPr>
              <w:t>12. Насколько Вы довольны вашей</w:t>
            </w:r>
          </w:p>
          <w:p w:rsidR="00757C86" w:rsidRDefault="00757C86">
            <w:pPr>
              <w:pStyle w:val="a5"/>
              <w:framePr w:w="9752" w:wrap="notBeside" w:vAnchor="text" w:hAnchor="text" w:xAlign="center" w:y="1"/>
              <w:shd w:val="clear" w:color="auto" w:fill="auto"/>
              <w:spacing w:before="60" w:line="260" w:lineRule="exact"/>
              <w:ind w:left="120" w:firstLine="0"/>
            </w:pPr>
            <w:r>
              <w:rPr>
                <w:color w:val="000000"/>
              </w:rPr>
              <w:t>совместной работой?</w:t>
            </w:r>
          </w:p>
          <w:p w:rsidR="00757C86" w:rsidRDefault="00757C86">
            <w:pPr>
              <w:pStyle w:val="a5"/>
              <w:framePr w:w="9752" w:wrap="notBeside" w:vAnchor="text" w:hAnchor="text" w:xAlign="center" w:y="1"/>
              <w:shd w:val="clear" w:color="auto" w:fill="auto"/>
              <w:tabs>
                <w:tab w:val="left" w:leader="hyphen" w:pos="1397"/>
                <w:tab w:val="left" w:leader="hyphen" w:pos="3298"/>
                <w:tab w:val="left" w:leader="hyphen" w:pos="3395"/>
                <w:tab w:val="left" w:leader="hyphen" w:pos="3960"/>
              </w:tabs>
              <w:spacing w:line="90" w:lineRule="exact"/>
              <w:ind w:firstLine="0"/>
              <w:jc w:val="both"/>
            </w:pPr>
            <w:r>
              <w:rPr>
                <w:rStyle w:val="Corbel1"/>
                <w:color w:val="000000"/>
              </w:rPr>
              <w:tab/>
            </w:r>
            <w:r>
              <w:rPr>
                <w:rStyle w:val="Corbel1"/>
                <w:color w:val="000000"/>
              </w:rPr>
              <w:tab/>
              <w:t>—.—!</w:t>
            </w:r>
            <w:r>
              <w:rPr>
                <w:rStyle w:val="Corbel1"/>
                <w:color w:val="000000"/>
              </w:rPr>
              <w:tab/>
            </w:r>
            <w:r>
              <w:rPr>
                <w:rStyle w:val="Corbel1"/>
                <w:color w:val="000000"/>
              </w:rPr>
              <w:tab/>
            </w:r>
            <w:r>
              <w:rPr>
                <w:rStyle w:val="Corbel1"/>
                <w:color w:val="000000"/>
              </w:rPr>
              <w:tab/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52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52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52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52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52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52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52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52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52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9752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color w:val="000000"/>
              </w:rPr>
              <w:t>10</w:t>
            </w:r>
          </w:p>
        </w:tc>
      </w:tr>
    </w:tbl>
    <w:p w:rsidR="00757C86" w:rsidRDefault="00757C86">
      <w:pPr>
        <w:pStyle w:val="ab"/>
        <w:framePr w:w="9752" w:wrap="notBeside" w:vAnchor="text" w:hAnchor="text" w:xAlign="center" w:y="1"/>
        <w:shd w:val="clear" w:color="auto" w:fill="auto"/>
        <w:spacing w:line="260" w:lineRule="exact"/>
      </w:pPr>
      <w:r>
        <w:rPr>
          <w:rStyle w:val="aa"/>
          <w:color w:val="000000"/>
        </w:rPr>
        <w:t>13. Что Вы ожидали от программы и своей роли?</w:t>
      </w:r>
    </w:p>
    <w:p w:rsidR="00757C86" w:rsidRDefault="00757C86">
      <w:pPr>
        <w:spacing w:line="1440" w:lineRule="exact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5"/>
        <w:gridCol w:w="482"/>
        <w:gridCol w:w="486"/>
        <w:gridCol w:w="479"/>
        <w:gridCol w:w="482"/>
        <w:gridCol w:w="482"/>
        <w:gridCol w:w="482"/>
        <w:gridCol w:w="482"/>
        <w:gridCol w:w="475"/>
        <w:gridCol w:w="486"/>
        <w:gridCol w:w="727"/>
      </w:tblGrid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2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20" w:wrap="notBeside" w:vAnchor="text" w:hAnchor="text" w:xAlign="center" w:y="1"/>
              <w:shd w:val="clear" w:color="auto" w:fill="auto"/>
              <w:spacing w:line="260" w:lineRule="exact"/>
              <w:ind w:left="100" w:firstLine="0"/>
            </w:pPr>
            <w:r>
              <w:rPr>
                <w:color w:val="000000"/>
              </w:rPr>
              <w:t>14. Насколько оправдались Ваши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2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20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20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20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20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20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20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20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20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9720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color w:val="000000"/>
              </w:rPr>
              <w:t>10</w:t>
            </w: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  <w:jc w:val="center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20" w:wrap="notBeside" w:vAnchor="text" w:hAnchor="text" w:xAlign="center" w:y="1"/>
              <w:shd w:val="clear" w:color="auto" w:fill="auto"/>
              <w:spacing w:line="260" w:lineRule="exact"/>
              <w:ind w:left="100" w:firstLine="0"/>
            </w:pPr>
            <w:r>
              <w:rPr>
                <w:color w:val="000000"/>
              </w:rPr>
              <w:t>ожидания?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framePr w:w="97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framePr w:w="97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framePr w:w="97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framePr w:w="97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framePr w:w="97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framePr w:w="97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framePr w:w="97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framePr w:w="97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framePr w:w="97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framePr w:w="97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B852E4" w:rsidRDefault="00B852E4">
      <w:pPr>
        <w:pStyle w:val="ab"/>
        <w:framePr w:w="9720" w:wrap="notBeside" w:vAnchor="text" w:hAnchor="text" w:xAlign="center" w:y="1"/>
        <w:shd w:val="clear" w:color="auto" w:fill="auto"/>
        <w:spacing w:line="260" w:lineRule="exact"/>
        <w:rPr>
          <w:rStyle w:val="aa"/>
          <w:color w:val="000000"/>
        </w:rPr>
      </w:pPr>
    </w:p>
    <w:p w:rsidR="00757C86" w:rsidRDefault="00757C86" w:rsidP="00B852E4">
      <w:pPr>
        <w:pStyle w:val="ab"/>
        <w:framePr w:w="9720" w:wrap="notBeside" w:vAnchor="text" w:hAnchor="text" w:xAlign="center" w:y="1"/>
        <w:shd w:val="clear" w:color="auto" w:fill="auto"/>
        <w:spacing w:before="240" w:line="260" w:lineRule="exact"/>
      </w:pPr>
      <w:r>
        <w:rPr>
          <w:rStyle w:val="aa"/>
          <w:color w:val="000000"/>
        </w:rPr>
        <w:t>15. Что особенно ценно для Вас было в программе?</w:t>
      </w:r>
    </w:p>
    <w:p w:rsidR="00757C86" w:rsidRDefault="00757C86" w:rsidP="00B852E4">
      <w:pPr>
        <w:pStyle w:val="a5"/>
        <w:shd w:val="clear" w:color="auto" w:fill="auto"/>
        <w:spacing w:before="240" w:line="260" w:lineRule="exact"/>
        <w:ind w:firstLine="0"/>
        <w:rPr>
          <w:rStyle w:val="1"/>
          <w:color w:val="000000"/>
        </w:rPr>
      </w:pPr>
      <w:r>
        <w:rPr>
          <w:rStyle w:val="1"/>
          <w:color w:val="000000"/>
        </w:rPr>
        <w:t>16. Чего Вам не хватило в программе и/или что хотелось бы изменить?</w:t>
      </w:r>
    </w:p>
    <w:p w:rsidR="00B852E4" w:rsidRDefault="00B852E4" w:rsidP="00B852E4">
      <w:pPr>
        <w:pStyle w:val="a5"/>
        <w:shd w:val="clear" w:color="auto" w:fill="auto"/>
        <w:spacing w:before="240" w:line="260" w:lineRule="exact"/>
        <w:ind w:firstLine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3"/>
        <w:gridCol w:w="1354"/>
        <w:gridCol w:w="839"/>
        <w:gridCol w:w="817"/>
        <w:gridCol w:w="1055"/>
        <w:gridCol w:w="1148"/>
      </w:tblGrid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  <w:jc w:val="center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56" w:wrap="notBeside" w:vAnchor="text" w:hAnchor="text" w:xAlign="center" w:y="1"/>
              <w:shd w:val="clear" w:color="auto" w:fill="auto"/>
              <w:spacing w:line="284" w:lineRule="exact"/>
              <w:ind w:firstLine="0"/>
              <w:jc w:val="both"/>
            </w:pPr>
            <w:r>
              <w:rPr>
                <w:color w:val="000000"/>
              </w:rPr>
              <w:t>17. Как часто проводились мероприятия по развитию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56" w:wrap="notBeside" w:vAnchor="text" w:hAnchor="text" w:xAlign="center" w:y="1"/>
              <w:shd w:val="clear" w:color="auto" w:fill="auto"/>
              <w:spacing w:after="120" w:line="260" w:lineRule="exact"/>
              <w:ind w:left="360" w:firstLine="0"/>
            </w:pPr>
            <w:r>
              <w:rPr>
                <w:color w:val="000000"/>
              </w:rPr>
              <w:t>Очень</w:t>
            </w:r>
          </w:p>
          <w:p w:rsidR="00757C86" w:rsidRDefault="00757C86">
            <w:pPr>
              <w:pStyle w:val="a5"/>
              <w:framePr w:w="9756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>
              <w:rPr>
                <w:color w:val="000000"/>
              </w:rPr>
              <w:t>часто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56" w:wrap="notBeside" w:vAnchor="text" w:hAnchor="text" w:xAlign="center" w:y="1"/>
              <w:shd w:val="clear" w:color="auto" w:fill="auto"/>
              <w:spacing w:line="260" w:lineRule="exact"/>
              <w:ind w:left="120" w:firstLine="0"/>
            </w:pPr>
            <w:r>
              <w:rPr>
                <w:color w:val="000000"/>
              </w:rPr>
              <w:t>Часто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56" w:wrap="notBeside" w:vAnchor="text" w:hAnchor="text" w:xAlign="center" w:y="1"/>
              <w:shd w:val="clear" w:color="auto" w:fill="auto"/>
              <w:spacing w:line="260" w:lineRule="exact"/>
              <w:ind w:left="100" w:firstLine="0"/>
            </w:pPr>
            <w:r>
              <w:rPr>
                <w:color w:val="000000"/>
              </w:rPr>
              <w:t>Редко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56" w:wrap="notBeside" w:vAnchor="text" w:hAnchor="text" w:xAlign="center" w:y="1"/>
              <w:shd w:val="clear" w:color="auto" w:fill="auto"/>
              <w:spacing w:line="306" w:lineRule="exact"/>
              <w:ind w:left="320" w:firstLine="0"/>
            </w:pPr>
            <w:r>
              <w:rPr>
                <w:color w:val="000000"/>
              </w:rPr>
              <w:t>1 -2 раза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9756" w:wrap="notBeside" w:vAnchor="text" w:hAnchor="text" w:xAlign="center" w:y="1"/>
              <w:shd w:val="clear" w:color="auto" w:fill="auto"/>
              <w:spacing w:line="260" w:lineRule="exact"/>
              <w:ind w:left="100" w:firstLine="0"/>
            </w:pPr>
            <w:r>
              <w:rPr>
                <w:color w:val="000000"/>
              </w:rPr>
              <w:t>Никогда</w:t>
            </w: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4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56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color w:val="000000"/>
              </w:rPr>
              <w:t>конкретных профессиональных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framePr w:w="97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framePr w:w="97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framePr w:w="97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framePr w:w="97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framePr w:w="97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  <w:jc w:val="center"/>
        </w:trPr>
        <w:tc>
          <w:tcPr>
            <w:tcW w:w="4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56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color w:val="000000"/>
              </w:rPr>
              <w:t>навыков (посещение и ведение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framePr w:w="97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framePr w:w="97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framePr w:w="97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framePr w:w="97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framePr w:w="97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  <w:jc w:val="center"/>
        </w:trPr>
        <w:tc>
          <w:tcPr>
            <w:tcW w:w="4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56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color w:val="000000"/>
              </w:rPr>
              <w:t>открытых уроков, семинары,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framePr w:w="97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framePr w:w="97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framePr w:w="97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framePr w:w="97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framePr w:w="97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4"/>
          <w:jc w:val="center"/>
        </w:trPr>
        <w:tc>
          <w:tcPr>
            <w:tcW w:w="4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56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color w:val="000000"/>
              </w:rPr>
              <w:t>вебинары, участие в конкурсах)?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framePr w:w="97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framePr w:w="97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framePr w:w="97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framePr w:w="97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framePr w:w="97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757C86" w:rsidRDefault="00757C86">
      <w:pPr>
        <w:rPr>
          <w:color w:val="auto"/>
          <w:sz w:val="2"/>
          <w:szCs w:val="2"/>
        </w:rPr>
      </w:pPr>
    </w:p>
    <w:p w:rsidR="00757C86" w:rsidRDefault="00B852E4">
      <w:pPr>
        <w:pStyle w:val="a5"/>
        <w:shd w:val="clear" w:color="auto" w:fill="auto"/>
        <w:spacing w:before="154" w:line="533" w:lineRule="exact"/>
        <w:ind w:left="60" w:firstLine="0"/>
        <w:jc w:val="both"/>
      </w:pPr>
      <w:r>
        <w:rPr>
          <w:rStyle w:val="1"/>
          <w:color w:val="000000"/>
        </w:rPr>
        <w:t>[да/нет )</w:t>
      </w:r>
    </w:p>
    <w:p w:rsidR="00757C86" w:rsidRDefault="00757C86">
      <w:pPr>
        <w:pStyle w:val="a5"/>
        <w:numPr>
          <w:ilvl w:val="0"/>
          <w:numId w:val="11"/>
        </w:numPr>
        <w:shd w:val="clear" w:color="auto" w:fill="auto"/>
        <w:tabs>
          <w:tab w:val="left" w:pos="449"/>
        </w:tabs>
        <w:spacing w:line="533" w:lineRule="exact"/>
        <w:ind w:left="60" w:firstLine="0"/>
        <w:jc w:val="both"/>
      </w:pPr>
      <w:r>
        <w:rPr>
          <w:rStyle w:val="1"/>
          <w:color w:val="000000"/>
        </w:rPr>
        <w:t>Хотели бы Вы продолжить работу в программе наставничества? [да/нет]</w:t>
      </w:r>
    </w:p>
    <w:p w:rsidR="00757C86" w:rsidRDefault="00757C86">
      <w:pPr>
        <w:pStyle w:val="a5"/>
        <w:numPr>
          <w:ilvl w:val="0"/>
          <w:numId w:val="11"/>
        </w:numPr>
        <w:shd w:val="clear" w:color="auto" w:fill="auto"/>
        <w:tabs>
          <w:tab w:val="left" w:pos="490"/>
        </w:tabs>
        <w:ind w:left="20" w:right="20" w:firstLine="0"/>
        <w:jc w:val="both"/>
      </w:pPr>
      <w:r>
        <w:rPr>
          <w:rStyle w:val="1"/>
          <w:color w:val="000000"/>
        </w:rPr>
        <w:t>Видите ли Вы свое профессиональное развитие в данной образовательной организации в течение следующих 5 лет? [да/нет]</w:t>
      </w:r>
    </w:p>
    <w:p w:rsidR="00757C86" w:rsidRDefault="00757C86">
      <w:pPr>
        <w:pStyle w:val="a5"/>
        <w:numPr>
          <w:ilvl w:val="0"/>
          <w:numId w:val="11"/>
        </w:numPr>
        <w:shd w:val="clear" w:color="auto" w:fill="auto"/>
        <w:tabs>
          <w:tab w:val="left" w:pos="490"/>
        </w:tabs>
        <w:ind w:left="20" w:right="20" w:firstLine="0"/>
        <w:jc w:val="both"/>
      </w:pPr>
      <w:r>
        <w:rPr>
          <w:rStyle w:val="1"/>
          <w:color w:val="000000"/>
        </w:rPr>
        <w:t>Появилось ли у Вас желание более активно участвовать в культурной жизни образовательной организации? [да/нет]</w:t>
      </w:r>
    </w:p>
    <w:p w:rsidR="00757C86" w:rsidRDefault="00757C86">
      <w:pPr>
        <w:pStyle w:val="a5"/>
        <w:numPr>
          <w:ilvl w:val="0"/>
          <w:numId w:val="11"/>
        </w:numPr>
        <w:shd w:val="clear" w:color="auto" w:fill="auto"/>
        <w:tabs>
          <w:tab w:val="left" w:pos="490"/>
        </w:tabs>
        <w:ind w:left="20" w:right="20" w:firstLine="0"/>
        <w:jc w:val="both"/>
      </w:pPr>
      <w:r>
        <w:rPr>
          <w:rStyle w:val="1"/>
          <w:color w:val="000000"/>
        </w:rPr>
        <w:t>После общения с наставником почувствовали ли Вы прилив уверенности в собственных силах для развития личного, творческого и педагогического потенциала? [да/нет]</w:t>
      </w:r>
    </w:p>
    <w:p w:rsidR="00757C86" w:rsidRDefault="00757C86">
      <w:pPr>
        <w:pStyle w:val="a5"/>
        <w:numPr>
          <w:ilvl w:val="0"/>
          <w:numId w:val="11"/>
        </w:numPr>
        <w:shd w:val="clear" w:color="auto" w:fill="auto"/>
        <w:tabs>
          <w:tab w:val="left" w:pos="490"/>
        </w:tabs>
        <w:ind w:left="20" w:right="20" w:firstLine="0"/>
        <w:jc w:val="both"/>
      </w:pPr>
      <w:r>
        <w:rPr>
          <w:rStyle w:val="1"/>
          <w:color w:val="000000"/>
        </w:rPr>
        <w:t>Заметили ли Вы рост успеваемости и улучшение поведения в подшефных Вам классах? [да/нет]</w:t>
      </w:r>
    </w:p>
    <w:p w:rsidR="00757C86" w:rsidRDefault="00757C86">
      <w:pPr>
        <w:pStyle w:val="a5"/>
        <w:numPr>
          <w:ilvl w:val="0"/>
          <w:numId w:val="11"/>
        </w:numPr>
        <w:shd w:val="clear" w:color="auto" w:fill="auto"/>
        <w:tabs>
          <w:tab w:val="left" w:pos="490"/>
        </w:tabs>
        <w:ind w:left="20" w:right="20" w:firstLine="0"/>
        <w:jc w:val="both"/>
      </w:pPr>
      <w:r>
        <w:rPr>
          <w:rStyle w:val="1"/>
          <w:color w:val="000000"/>
        </w:rPr>
        <w:t>Заметили ли Вы сокращение числа конфликтов с педагогическим и родительским сообществами благодаря программе наставничества? [да/нет]</w:t>
      </w:r>
    </w:p>
    <w:p w:rsidR="00757C86" w:rsidRDefault="00757C86">
      <w:pPr>
        <w:pStyle w:val="a5"/>
        <w:numPr>
          <w:ilvl w:val="0"/>
          <w:numId w:val="11"/>
        </w:numPr>
        <w:shd w:val="clear" w:color="auto" w:fill="auto"/>
        <w:tabs>
          <w:tab w:val="left" w:pos="490"/>
        </w:tabs>
        <w:ind w:left="20" w:right="20" w:firstLine="0"/>
        <w:jc w:val="both"/>
        <w:sectPr w:rsidR="00757C86">
          <w:type w:val="continuous"/>
          <w:pgSz w:w="11909" w:h="16838"/>
          <w:pgMar w:top="1956" w:right="878" w:bottom="1492" w:left="907" w:header="0" w:footer="3" w:gutter="0"/>
          <w:cols w:space="720"/>
          <w:noEndnote/>
          <w:docGrid w:linePitch="360"/>
        </w:sectPr>
      </w:pPr>
      <w:r>
        <w:rPr>
          <w:rStyle w:val="1"/>
          <w:color w:val="000000"/>
        </w:rPr>
        <w:t>Появилось ли у Вас желание и/или силы реализовывать собственные профессиональные работы: статьи, исследования? [да/нет]</w:t>
      </w:r>
    </w:p>
    <w:p w:rsidR="00757C86" w:rsidRDefault="00757C86">
      <w:pPr>
        <w:pStyle w:val="70"/>
        <w:shd w:val="clear" w:color="auto" w:fill="auto"/>
        <w:ind w:left="2880"/>
      </w:pPr>
      <w:r>
        <w:rPr>
          <w:rStyle w:val="7"/>
          <w:b/>
          <w:bCs/>
          <w:color w:val="000000"/>
        </w:rPr>
        <w:lastRenderedPageBreak/>
        <w:t>Форма ’’учитель — учитель”</w:t>
      </w:r>
    </w:p>
    <w:p w:rsidR="00757C86" w:rsidRDefault="00757C86">
      <w:pPr>
        <w:pStyle w:val="60"/>
        <w:shd w:val="clear" w:color="auto" w:fill="auto"/>
        <w:spacing w:after="0"/>
        <w:ind w:left="3260"/>
        <w:jc w:val="left"/>
      </w:pPr>
      <w:r>
        <w:rPr>
          <w:rStyle w:val="6"/>
          <w:b/>
          <w:bCs/>
          <w:i/>
          <w:iCs/>
          <w:color w:val="000000"/>
        </w:rPr>
        <w:t>Анкета НАСТАВНИКА</w:t>
      </w:r>
    </w:p>
    <w:p w:rsidR="00757C86" w:rsidRDefault="00757C86">
      <w:pPr>
        <w:pStyle w:val="60"/>
        <w:numPr>
          <w:ilvl w:val="0"/>
          <w:numId w:val="12"/>
        </w:numPr>
        <w:shd w:val="clear" w:color="auto" w:fill="auto"/>
        <w:tabs>
          <w:tab w:val="left" w:pos="4654"/>
        </w:tabs>
        <w:spacing w:after="0"/>
        <w:ind w:left="4280"/>
        <w:jc w:val="both"/>
      </w:pPr>
      <w:r>
        <w:rPr>
          <w:rStyle w:val="6"/>
          <w:b/>
          <w:bCs/>
          <w:i/>
          <w:iCs/>
          <w:color w:val="000000"/>
        </w:rPr>
        <w:t>этап</w:t>
      </w:r>
    </w:p>
    <w:p w:rsidR="00757C86" w:rsidRDefault="00757C86">
      <w:pPr>
        <w:pStyle w:val="a5"/>
        <w:numPr>
          <w:ilvl w:val="0"/>
          <w:numId w:val="13"/>
        </w:numPr>
        <w:shd w:val="clear" w:color="auto" w:fill="auto"/>
        <w:tabs>
          <w:tab w:val="left" w:pos="325"/>
        </w:tabs>
        <w:spacing w:line="328" w:lineRule="exact"/>
        <w:ind w:left="60" w:firstLine="0"/>
        <w:jc w:val="both"/>
      </w:pPr>
      <w:r>
        <w:rPr>
          <w:rStyle w:val="1"/>
          <w:color w:val="000000"/>
        </w:rPr>
        <w:t>Сталкивались ли Вы раньше с программой наставничества? [да/нет]</w:t>
      </w:r>
    </w:p>
    <w:p w:rsidR="00757C86" w:rsidRDefault="00757C86">
      <w:pPr>
        <w:pStyle w:val="a5"/>
        <w:numPr>
          <w:ilvl w:val="0"/>
          <w:numId w:val="13"/>
        </w:numPr>
        <w:shd w:val="clear" w:color="auto" w:fill="auto"/>
        <w:tabs>
          <w:tab w:val="left" w:pos="325"/>
          <w:tab w:val="left" w:leader="hyphen" w:pos="2436"/>
          <w:tab w:val="left" w:leader="hyphen" w:pos="4654"/>
          <w:tab w:val="left" w:leader="hyphen" w:pos="7714"/>
          <w:tab w:val="left" w:leader="hyphen" w:pos="9280"/>
        </w:tabs>
        <w:spacing w:after="33" w:line="260" w:lineRule="exact"/>
        <w:ind w:left="60" w:firstLine="0"/>
        <w:jc w:val="both"/>
      </w:pPr>
      <w:r>
        <w:rPr>
          <w:rStyle w:val="1"/>
          <w:color w:val="000000"/>
        </w:rPr>
        <w:lastRenderedPageBreak/>
        <w:t xml:space="preserve">Если да, то где? </w:t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</w:p>
    <w:p w:rsidR="00757C86" w:rsidRDefault="00757C86">
      <w:pPr>
        <w:pStyle w:val="a5"/>
        <w:shd w:val="clear" w:color="auto" w:fill="auto"/>
        <w:spacing w:line="260" w:lineRule="exact"/>
        <w:ind w:left="60" w:firstLine="0"/>
        <w:jc w:val="both"/>
      </w:pPr>
      <w:r>
        <w:rPr>
          <w:rStyle w:val="1"/>
          <w:color w:val="000000"/>
        </w:rPr>
        <w:t>Инструкция</w:t>
      </w:r>
    </w:p>
    <w:p w:rsidR="00757C86" w:rsidRDefault="00757C86">
      <w:pPr>
        <w:pStyle w:val="a5"/>
        <w:shd w:val="clear" w:color="auto" w:fill="auto"/>
        <w:spacing w:after="248" w:line="260" w:lineRule="exact"/>
        <w:ind w:left="60" w:firstLine="0"/>
        <w:jc w:val="both"/>
      </w:pPr>
      <w:r>
        <w:rPr>
          <w:rStyle w:val="1"/>
          <w:color w:val="000000"/>
        </w:rPr>
        <w:t>Оцените в баллах от 1 до 10, где 1 - самый низший балл, а 10 самый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90"/>
        <w:gridCol w:w="486"/>
        <w:gridCol w:w="479"/>
        <w:gridCol w:w="475"/>
        <w:gridCol w:w="490"/>
        <w:gridCol w:w="472"/>
        <w:gridCol w:w="493"/>
        <w:gridCol w:w="468"/>
        <w:gridCol w:w="482"/>
        <w:gridCol w:w="752"/>
      </w:tblGrid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335" w:lineRule="exact"/>
              <w:ind w:firstLine="0"/>
              <w:jc w:val="both"/>
            </w:pPr>
            <w:r>
              <w:rPr>
                <w:color w:val="000000"/>
              </w:rPr>
              <w:t>3. Эффективность программы наставничества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80" w:firstLine="0"/>
            </w:pPr>
            <w:r>
              <w:rPr>
                <w:color w:val="000000"/>
              </w:rPr>
              <w:t>10</w:t>
            </w: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328" w:lineRule="exact"/>
              <w:ind w:firstLine="0"/>
              <w:jc w:val="both"/>
            </w:pPr>
            <w:r>
              <w:rPr>
                <w:color w:val="000000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80" w:firstLine="0"/>
            </w:pPr>
            <w:r>
              <w:rPr>
                <w:color w:val="000000"/>
              </w:rPr>
              <w:t>10</w:t>
            </w: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320" w:lineRule="exact"/>
              <w:ind w:firstLine="0"/>
              <w:jc w:val="both"/>
            </w:pPr>
            <w:r>
              <w:rPr>
                <w:color w:val="000000"/>
              </w:rPr>
      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требованиями)?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80" w:firstLine="0"/>
            </w:pPr>
            <w:r>
              <w:rPr>
                <w:color w:val="000000"/>
              </w:rPr>
              <w:t>10</w:t>
            </w: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335" w:lineRule="exact"/>
              <w:ind w:firstLine="0"/>
              <w:jc w:val="both"/>
            </w:pPr>
            <w:r>
              <w:rPr>
                <w:color w:val="000000"/>
              </w:rPr>
              <w:t>6. Эффективность программы профессиональной и должностной адаптации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80" w:firstLine="0"/>
            </w:pPr>
            <w:r>
              <w:rPr>
                <w:color w:val="000000"/>
              </w:rPr>
              <w:t>10</w:t>
            </w: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331" w:lineRule="exact"/>
              <w:ind w:firstLine="0"/>
              <w:jc w:val="both"/>
            </w:pPr>
            <w:r>
              <w:rPr>
                <w:color w:val="000000"/>
              </w:rPr>
              <w:t>7. Насколько наставляемый овладел необходимыми теоретическими знаниями?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80" w:firstLine="0"/>
            </w:pPr>
            <w:r>
              <w:rPr>
                <w:color w:val="000000"/>
              </w:rPr>
              <w:t>10</w:t>
            </w: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95" w:lineRule="exact"/>
              <w:ind w:firstLine="0"/>
              <w:jc w:val="both"/>
            </w:pPr>
            <w:r>
              <w:rPr>
                <w:color w:val="000000"/>
              </w:rPr>
              <w:t>8. Насколько наставляемый овладел необходимыми практическими навыками?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80" w:firstLine="0"/>
            </w:pPr>
            <w:r>
              <w:rPr>
                <w:color w:val="000000"/>
              </w:rPr>
              <w:t>10</w:t>
            </w: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310" w:lineRule="exact"/>
              <w:ind w:firstLine="0"/>
              <w:jc w:val="both"/>
            </w:pPr>
            <w:r>
              <w:rPr>
                <w:color w:val="000000"/>
              </w:rPr>
              <w:t>9. Качество программы профессиональной адаптации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80" w:firstLine="0"/>
            </w:pPr>
            <w:r>
              <w:rPr>
                <w:color w:val="000000"/>
              </w:rPr>
              <w:t>10</w:t>
            </w: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310" w:lineRule="exact"/>
              <w:ind w:firstLine="0"/>
              <w:jc w:val="both"/>
            </w:pPr>
            <w:r>
              <w:rPr>
                <w:color w:val="000000"/>
              </w:rPr>
              <w:t>10. Включенность наставляемого в процесс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80" w:firstLine="0"/>
            </w:pPr>
            <w:r>
              <w:rPr>
                <w:color w:val="000000"/>
              </w:rPr>
              <w:t>10</w:t>
            </w: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9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313" w:lineRule="exact"/>
              <w:ind w:firstLine="0"/>
              <w:jc w:val="both"/>
            </w:pPr>
            <w:r>
              <w:rPr>
                <w:color w:val="000000"/>
              </w:rPr>
              <w:t>11. Насколько Вы довольны вашей совместной работой?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9767" w:wrap="notBeside" w:vAnchor="text" w:hAnchor="text" w:xAlign="center" w:y="1"/>
              <w:shd w:val="clear" w:color="auto" w:fill="auto"/>
              <w:spacing w:line="260" w:lineRule="exact"/>
              <w:ind w:left="280" w:firstLine="0"/>
            </w:pPr>
            <w:r>
              <w:rPr>
                <w:color w:val="000000"/>
              </w:rPr>
              <w:t>10</w:t>
            </w:r>
          </w:p>
        </w:tc>
      </w:tr>
    </w:tbl>
    <w:p w:rsidR="00757C86" w:rsidRDefault="00757C86">
      <w:pPr>
        <w:rPr>
          <w:color w:val="auto"/>
          <w:sz w:val="2"/>
          <w:szCs w:val="2"/>
        </w:rPr>
      </w:pPr>
    </w:p>
    <w:p w:rsidR="00757C86" w:rsidRDefault="00757C86">
      <w:pPr>
        <w:pStyle w:val="a5"/>
        <w:shd w:val="clear" w:color="auto" w:fill="auto"/>
        <w:spacing w:after="1568" w:line="260" w:lineRule="exact"/>
        <w:ind w:left="60" w:firstLine="0"/>
        <w:jc w:val="both"/>
      </w:pPr>
      <w:r>
        <w:rPr>
          <w:rStyle w:val="1"/>
          <w:color w:val="000000"/>
        </w:rPr>
        <w:t>12. Что Вы ожидали от программы и своей роли?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3"/>
        <w:gridCol w:w="479"/>
        <w:gridCol w:w="472"/>
        <w:gridCol w:w="475"/>
        <w:gridCol w:w="479"/>
        <w:gridCol w:w="479"/>
        <w:gridCol w:w="479"/>
        <w:gridCol w:w="472"/>
        <w:gridCol w:w="479"/>
        <w:gridCol w:w="475"/>
        <w:gridCol w:w="727"/>
      </w:tblGrid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648" w:wrap="notBeside" w:vAnchor="text" w:hAnchor="text" w:xAlign="center" w:y="1"/>
              <w:shd w:val="clear" w:color="auto" w:fill="auto"/>
              <w:spacing w:line="260" w:lineRule="exact"/>
              <w:ind w:left="80" w:firstLine="0"/>
            </w:pPr>
            <w:r>
              <w:rPr>
                <w:color w:val="000000"/>
              </w:rPr>
              <w:lastRenderedPageBreak/>
              <w:t>13. Насколько оправдались Ваши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648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648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648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648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648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648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648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648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648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color w:val="00000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9648" w:wrap="notBeside" w:vAnchor="text" w:hAnchor="text" w:xAlign="center" w:y="1"/>
              <w:shd w:val="clear" w:color="auto" w:fill="auto"/>
              <w:spacing w:line="260" w:lineRule="exact"/>
              <w:ind w:left="280" w:firstLine="0"/>
            </w:pPr>
            <w:r>
              <w:rPr>
                <w:color w:val="000000"/>
              </w:rPr>
              <w:t>10</w:t>
            </w: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  <w:jc w:val="center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648" w:wrap="notBeside" w:vAnchor="text" w:hAnchor="text" w:xAlign="center" w:y="1"/>
              <w:shd w:val="clear" w:color="auto" w:fill="auto"/>
              <w:spacing w:line="260" w:lineRule="exact"/>
              <w:ind w:left="80" w:firstLine="0"/>
            </w:pPr>
            <w:r>
              <w:rPr>
                <w:color w:val="000000"/>
              </w:rPr>
              <w:t>ожидания?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framePr w:w="964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framePr w:w="964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framePr w:w="964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framePr w:w="964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framePr w:w="964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framePr w:w="964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framePr w:w="964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framePr w:w="964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framePr w:w="964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framePr w:w="964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B852E4" w:rsidRDefault="00B852E4">
      <w:pPr>
        <w:pStyle w:val="ab"/>
        <w:framePr w:w="9648" w:wrap="notBeside" w:vAnchor="text" w:hAnchor="text" w:xAlign="center" w:y="1"/>
        <w:shd w:val="clear" w:color="auto" w:fill="auto"/>
        <w:spacing w:line="260" w:lineRule="exact"/>
        <w:rPr>
          <w:rStyle w:val="aa"/>
          <w:color w:val="000000"/>
        </w:rPr>
      </w:pPr>
    </w:p>
    <w:p w:rsidR="00757C86" w:rsidRDefault="00757C86" w:rsidP="00B852E4">
      <w:pPr>
        <w:pStyle w:val="ab"/>
        <w:framePr w:w="9648" w:wrap="notBeside" w:vAnchor="text" w:hAnchor="text" w:xAlign="center" w:y="1"/>
        <w:shd w:val="clear" w:color="auto" w:fill="auto"/>
        <w:spacing w:before="240" w:line="260" w:lineRule="exact"/>
      </w:pPr>
      <w:r>
        <w:rPr>
          <w:rStyle w:val="aa"/>
          <w:color w:val="000000"/>
        </w:rPr>
        <w:t>14. Что особенно ценно для Вас было в программе?</w:t>
      </w:r>
    </w:p>
    <w:p w:rsidR="00757C86" w:rsidRDefault="00757C86" w:rsidP="00B852E4">
      <w:pPr>
        <w:spacing w:before="240"/>
        <w:rPr>
          <w:color w:val="auto"/>
          <w:sz w:val="2"/>
          <w:szCs w:val="2"/>
        </w:rPr>
      </w:pPr>
    </w:p>
    <w:p w:rsidR="00757C86" w:rsidRDefault="00757C86" w:rsidP="00B852E4">
      <w:pPr>
        <w:pStyle w:val="a5"/>
        <w:numPr>
          <w:ilvl w:val="0"/>
          <w:numId w:val="8"/>
        </w:numPr>
        <w:shd w:val="clear" w:color="auto" w:fill="auto"/>
        <w:tabs>
          <w:tab w:val="left" w:pos="502"/>
        </w:tabs>
        <w:spacing w:before="240" w:after="1268" w:line="260" w:lineRule="exact"/>
        <w:ind w:left="60" w:firstLine="0"/>
        <w:jc w:val="both"/>
      </w:pPr>
      <w:r>
        <w:rPr>
          <w:rStyle w:val="1"/>
          <w:color w:val="000000"/>
        </w:rPr>
        <w:t>Чего Вам не хватило в программе и/или что хотелось бы изменить</w:t>
      </w:r>
      <w:r>
        <w:rPr>
          <w:rStyle w:val="1"/>
          <w:color w:val="000000"/>
          <w:vertAlign w:val="superscript"/>
        </w:rPr>
        <w:t>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2"/>
        <w:gridCol w:w="1354"/>
        <w:gridCol w:w="839"/>
        <w:gridCol w:w="821"/>
        <w:gridCol w:w="1051"/>
        <w:gridCol w:w="1148"/>
      </w:tblGrid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9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45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color w:val="000000"/>
              </w:rPr>
              <w:t>16. 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45" w:wrap="notBeside" w:vAnchor="text" w:hAnchor="text" w:xAlign="center" w:y="1"/>
              <w:shd w:val="clear" w:color="auto" w:fill="auto"/>
              <w:spacing w:after="120" w:line="260" w:lineRule="exact"/>
              <w:ind w:left="80" w:firstLine="0"/>
            </w:pPr>
            <w:r>
              <w:rPr>
                <w:color w:val="000000"/>
              </w:rPr>
              <w:t>Очень</w:t>
            </w:r>
          </w:p>
          <w:p w:rsidR="00757C86" w:rsidRDefault="00757C86">
            <w:pPr>
              <w:pStyle w:val="a5"/>
              <w:framePr w:w="9745" w:wrap="notBeside" w:vAnchor="text" w:hAnchor="text" w:xAlign="center" w:y="1"/>
              <w:shd w:val="clear" w:color="auto" w:fill="auto"/>
              <w:spacing w:before="120" w:line="260" w:lineRule="exact"/>
              <w:ind w:left="80" w:firstLine="0"/>
            </w:pPr>
            <w:r>
              <w:rPr>
                <w:color w:val="000000"/>
              </w:rPr>
              <w:t>часто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45" w:wrap="notBeside" w:vAnchor="text" w:hAnchor="text" w:xAlign="center" w:y="1"/>
              <w:shd w:val="clear" w:color="auto" w:fill="auto"/>
              <w:spacing w:line="260" w:lineRule="exact"/>
              <w:ind w:left="100" w:firstLine="0"/>
            </w:pPr>
            <w:r>
              <w:rPr>
                <w:color w:val="000000"/>
              </w:rPr>
              <w:t>Часто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45" w:wrap="notBeside" w:vAnchor="text" w:hAnchor="text" w:xAlign="center" w:y="1"/>
              <w:shd w:val="clear" w:color="auto" w:fill="auto"/>
              <w:spacing w:line="260" w:lineRule="exact"/>
              <w:ind w:left="80" w:firstLine="0"/>
            </w:pPr>
            <w:r>
              <w:rPr>
                <w:color w:val="000000"/>
              </w:rPr>
              <w:t>Редко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C86" w:rsidRDefault="00757C86">
            <w:pPr>
              <w:pStyle w:val="a5"/>
              <w:framePr w:w="9745" w:wrap="notBeside" w:vAnchor="text" w:hAnchor="text" w:xAlign="center" w:y="1"/>
              <w:shd w:val="clear" w:color="auto" w:fill="auto"/>
              <w:spacing w:line="335" w:lineRule="exact"/>
              <w:ind w:left="100" w:firstLine="0"/>
            </w:pPr>
            <w:r>
              <w:rPr>
                <w:color w:val="000000"/>
              </w:rPr>
              <w:t>1 -2 раза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pStyle w:val="a5"/>
              <w:framePr w:w="9745" w:wrap="notBeside" w:vAnchor="text" w:hAnchor="text" w:xAlign="center" w:y="1"/>
              <w:shd w:val="clear" w:color="auto" w:fill="auto"/>
              <w:spacing w:line="260" w:lineRule="exact"/>
              <w:ind w:left="100" w:firstLine="0"/>
            </w:pPr>
            <w:r>
              <w:rPr>
                <w:color w:val="000000"/>
              </w:rPr>
              <w:t>Никогда</w:t>
            </w:r>
          </w:p>
        </w:tc>
      </w:tr>
      <w:tr w:rsidR="0075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  <w:jc w:val="center"/>
        </w:trPr>
        <w:tc>
          <w:tcPr>
            <w:tcW w:w="8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C86" w:rsidRDefault="00757C86">
            <w:pPr>
              <w:framePr w:w="974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86" w:rsidRDefault="00757C86">
            <w:pPr>
              <w:framePr w:w="974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757C86" w:rsidRDefault="00757C86">
      <w:pPr>
        <w:pStyle w:val="ab"/>
        <w:framePr w:w="9745" w:wrap="notBeside" w:vAnchor="text" w:hAnchor="text" w:xAlign="center" w:y="1"/>
        <w:numPr>
          <w:ilvl w:val="0"/>
          <w:numId w:val="14"/>
        </w:numPr>
        <w:shd w:val="clear" w:color="auto" w:fill="auto"/>
        <w:tabs>
          <w:tab w:val="left" w:pos="529"/>
        </w:tabs>
        <w:spacing w:line="256" w:lineRule="exact"/>
        <w:jc w:val="both"/>
      </w:pPr>
      <w:r>
        <w:rPr>
          <w:rStyle w:val="aa"/>
          <w:color w:val="000000"/>
        </w:rPr>
        <w:t>Оглядываясь назад, понравилось ли Вам участвовать в программе</w:t>
      </w:r>
      <w:r>
        <w:rPr>
          <w:rStyle w:val="aa"/>
          <w:color w:val="000000"/>
          <w:vertAlign w:val="superscript"/>
        </w:rPr>
        <w:t>9</w:t>
      </w:r>
      <w:r>
        <w:rPr>
          <w:rStyle w:val="aa"/>
          <w:color w:val="000000"/>
        </w:rPr>
        <w:t xml:space="preserve"> [да/нет]</w:t>
      </w:r>
    </w:p>
    <w:p w:rsidR="00757C86" w:rsidRDefault="00757C86">
      <w:pPr>
        <w:rPr>
          <w:color w:val="auto"/>
          <w:sz w:val="2"/>
          <w:szCs w:val="2"/>
        </w:rPr>
      </w:pPr>
    </w:p>
    <w:p w:rsidR="00757C86" w:rsidRDefault="00757C86">
      <w:pPr>
        <w:pStyle w:val="a5"/>
        <w:numPr>
          <w:ilvl w:val="0"/>
          <w:numId w:val="15"/>
        </w:numPr>
        <w:shd w:val="clear" w:color="auto" w:fill="auto"/>
        <w:tabs>
          <w:tab w:val="left" w:pos="502"/>
        </w:tabs>
        <w:spacing w:line="302" w:lineRule="exact"/>
        <w:ind w:left="60" w:firstLine="0"/>
        <w:jc w:val="both"/>
      </w:pPr>
      <w:r>
        <w:rPr>
          <w:rStyle w:val="1"/>
          <w:color w:val="000000"/>
        </w:rPr>
        <w:t>Хотели бы Вы продолжить работу в программе наставничества? [да/нет]</w:t>
      </w:r>
    </w:p>
    <w:p w:rsidR="00757C86" w:rsidRDefault="00757C86">
      <w:pPr>
        <w:pStyle w:val="a5"/>
        <w:numPr>
          <w:ilvl w:val="0"/>
          <w:numId w:val="15"/>
        </w:numPr>
        <w:shd w:val="clear" w:color="auto" w:fill="auto"/>
        <w:tabs>
          <w:tab w:val="left" w:pos="502"/>
        </w:tabs>
        <w:spacing w:line="302" w:lineRule="exact"/>
        <w:ind w:left="60" w:right="800" w:firstLine="0"/>
      </w:pPr>
      <w:r>
        <w:rPr>
          <w:rStyle w:val="1"/>
          <w:color w:val="000000"/>
        </w:rPr>
        <w:t>Видите ли Вы свое профессиональное развитие в данной образовательной организации в течение следующих 5 лет? [да/нет]</w:t>
      </w:r>
    </w:p>
    <w:p w:rsidR="00757C86" w:rsidRDefault="00757C86">
      <w:pPr>
        <w:pStyle w:val="a5"/>
        <w:numPr>
          <w:ilvl w:val="0"/>
          <w:numId w:val="15"/>
        </w:numPr>
        <w:shd w:val="clear" w:color="auto" w:fill="auto"/>
        <w:tabs>
          <w:tab w:val="left" w:pos="502"/>
        </w:tabs>
        <w:spacing w:line="288" w:lineRule="exact"/>
        <w:ind w:left="60" w:right="800" w:firstLine="0"/>
      </w:pPr>
      <w:r>
        <w:rPr>
          <w:rStyle w:val="1"/>
          <w:color w:val="000000"/>
        </w:rPr>
        <w:t>Появилось ли у Вас желание более активно участвовать в культурной жизни образовательной организации? [да/нет]</w:t>
      </w:r>
    </w:p>
    <w:p w:rsidR="00757C86" w:rsidRDefault="00757C86">
      <w:pPr>
        <w:pStyle w:val="a5"/>
        <w:numPr>
          <w:ilvl w:val="0"/>
          <w:numId w:val="15"/>
        </w:numPr>
        <w:shd w:val="clear" w:color="auto" w:fill="auto"/>
        <w:tabs>
          <w:tab w:val="left" w:pos="502"/>
        </w:tabs>
        <w:spacing w:line="310" w:lineRule="exact"/>
        <w:ind w:left="60" w:right="800" w:firstLine="0"/>
      </w:pPr>
      <w:r>
        <w:rPr>
          <w:rStyle w:val="1"/>
          <w:color w:val="000000"/>
        </w:rPr>
        <w:t>Заметили ли Вы сокращение числа конфликтов с педагогическим и родительским сообществами благодаря программе наставничества? [да/нет]</w:t>
      </w:r>
    </w:p>
    <w:p w:rsidR="00757C86" w:rsidRDefault="00757C86">
      <w:pPr>
        <w:pStyle w:val="a5"/>
        <w:numPr>
          <w:ilvl w:val="0"/>
          <w:numId w:val="15"/>
        </w:numPr>
        <w:shd w:val="clear" w:color="auto" w:fill="auto"/>
        <w:tabs>
          <w:tab w:val="left" w:pos="502"/>
        </w:tabs>
        <w:spacing w:line="338" w:lineRule="exact"/>
        <w:ind w:left="60" w:right="1540" w:firstLine="0"/>
      </w:pPr>
      <w:r>
        <w:rPr>
          <w:rStyle w:val="1"/>
          <w:color w:val="000000"/>
        </w:rPr>
        <w:t>Появилось ли у Вас желание и/или силы реализовывать собственные профессиональные работы: статьи, исследования? [да/нет]</w:t>
      </w:r>
    </w:p>
    <w:sectPr w:rsidR="00757C86">
      <w:type w:val="continuous"/>
      <w:pgSz w:w="11909" w:h="16838"/>
      <w:pgMar w:top="1983" w:right="869" w:bottom="1778" w:left="8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D4B" w:rsidRDefault="00B00D4B">
      <w:r>
        <w:separator/>
      </w:r>
    </w:p>
  </w:endnote>
  <w:endnote w:type="continuationSeparator" w:id="0">
    <w:p w:rsidR="00B00D4B" w:rsidRDefault="00B0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D4B" w:rsidRDefault="00B00D4B">
      <w:r>
        <w:separator/>
      </w:r>
    </w:p>
  </w:footnote>
  <w:footnote w:type="continuationSeparator" w:id="0">
    <w:p w:rsidR="00B00D4B" w:rsidRDefault="00B00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C86" w:rsidRDefault="00EE094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2486025</wp:posOffset>
              </wp:positionH>
              <wp:positionV relativeFrom="page">
                <wp:posOffset>1078230</wp:posOffset>
              </wp:positionV>
              <wp:extent cx="2583180" cy="155575"/>
              <wp:effectExtent l="0" t="1905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18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C86" w:rsidRDefault="00757C86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>ПОЯСНИТЕЛЬНАЯ ЗАПИСКА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95.75pt;margin-top:84.9pt;width:203.4pt;height:12.2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" filled="f" stroked="f">
              <v:textbox style="mso-fit-shape-to-text:t" inset="0,0,0,0">
                <w:txbxContent>
                  <w:p w:rsidR="00757C86" w:rsidRDefault="00757C86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>ПОЯСНИТЕЛЬНАЯ ЗАПИСКА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C86" w:rsidRDefault="00EE094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2486025</wp:posOffset>
              </wp:positionH>
              <wp:positionV relativeFrom="page">
                <wp:posOffset>1078230</wp:posOffset>
              </wp:positionV>
              <wp:extent cx="2567940" cy="189865"/>
              <wp:effectExtent l="0" t="1905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794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C86" w:rsidRDefault="00757C86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>ПОЯСНИТЕЛЬНАЯ ЗАПИСКА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95.75pt;margin-top:84.9pt;width:202.2pt;height:14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iiqqgIAAK4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" filled="f" stroked="f">
              <v:textbox style="mso-fit-shape-to-text:t" inset="0,0,0,0">
                <w:txbxContent>
                  <w:p w:rsidR="00757C86" w:rsidRDefault="00757C86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>ПОЯСНИТЕЛЬНАЯ ЗАПИСКА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C86" w:rsidRDefault="00757C86">
    <w:pPr>
      <w:rPr>
        <w:color w:val="auto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C86" w:rsidRDefault="00757C86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2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B"/>
    <w:multiLevelType w:val="multilevel"/>
    <w:tmpl w:val="0000001A"/>
    <w:lvl w:ilvl="0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1D"/>
    <w:multiLevelType w:val="multilevel"/>
    <w:tmpl w:val="0000001C"/>
    <w:lvl w:ilvl="0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6A"/>
    <w:rsid w:val="000955C0"/>
    <w:rsid w:val="00360485"/>
    <w:rsid w:val="00622FF6"/>
    <w:rsid w:val="00725E6A"/>
    <w:rsid w:val="00757C86"/>
    <w:rsid w:val="009A4B17"/>
    <w:rsid w:val="00B00D4B"/>
    <w:rsid w:val="00B852E4"/>
    <w:rsid w:val="00C6670F"/>
    <w:rsid w:val="00DE683B"/>
    <w:rsid w:val="00E227B3"/>
    <w:rsid w:val="00EE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Exact">
    <w:name w:val="Основной текст Exact"/>
    <w:basedOn w:val="a0"/>
    <w:uiPriority w:val="99"/>
    <w:rPr>
      <w:rFonts w:ascii="Times New Roman" w:hAnsi="Times New Roman" w:cs="Times New Roman"/>
      <w:spacing w:val="10"/>
      <w:u w:val="none"/>
    </w:rPr>
  </w:style>
  <w:style w:type="character" w:customStyle="1" w:styleId="12">
    <w:name w:val="Основной текст + 12"/>
    <w:aliases w:val="5 pt,Интервал 0 pt Exact"/>
    <w:basedOn w:val="1"/>
    <w:uiPriority w:val="99"/>
    <w:rPr>
      <w:rFonts w:ascii="Times New Roman" w:hAnsi="Times New Roman" w:cs="Times New Roman"/>
      <w:color w:val="000000"/>
      <w:spacing w:val="5"/>
      <w:w w:val="100"/>
      <w:position w:val="0"/>
      <w:sz w:val="25"/>
      <w:szCs w:val="25"/>
      <w:u w:val="none"/>
    </w:rPr>
  </w:style>
  <w:style w:type="character" w:customStyle="1" w:styleId="Exact0">
    <w:name w:val="Подпись к картинке Exact"/>
    <w:basedOn w:val="a0"/>
    <w:link w:val="a4"/>
    <w:uiPriority w:val="99"/>
    <w:locked/>
    <w:rPr>
      <w:rFonts w:ascii="Times New Roman" w:hAnsi="Times New Roman" w:cs="Times New Roman"/>
      <w:spacing w:val="10"/>
      <w:u w:val="none"/>
    </w:rPr>
  </w:style>
  <w:style w:type="character" w:customStyle="1" w:styleId="Corbel">
    <w:name w:val="Подпись к картинке + Corbel"/>
    <w:aliases w:val="14 pt,Интервал 0 pt Exact1"/>
    <w:basedOn w:val="Exact0"/>
    <w:uiPriority w:val="99"/>
    <w:rPr>
      <w:rFonts w:ascii="Corbel" w:hAnsi="Corbel" w:cs="Corbel"/>
      <w:spacing w:val="-12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"/>
    <w:uiPriority w:val="99"/>
    <w:locked/>
    <w:rPr>
      <w:rFonts w:ascii="Corbel" w:hAnsi="Corbel" w:cs="Corbel"/>
      <w:spacing w:val="-12"/>
      <w:sz w:val="28"/>
      <w:szCs w:val="28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i/>
      <w:iCs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">
    <w:name w:val="Основной текст Знак1"/>
    <w:basedOn w:val="a0"/>
    <w:link w:val="a5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41">
    <w:name w:val="Заголовок №4_"/>
    <w:basedOn w:val="a0"/>
    <w:link w:val="42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6">
    <w:name w:val="Колонтитул_"/>
    <w:basedOn w:val="a0"/>
    <w:link w:val="13"/>
    <w:uiPriority w:val="99"/>
    <w:locked/>
    <w:rPr>
      <w:rFonts w:ascii="Times New Roman" w:hAnsi="Times New Roman" w:cs="Times New Roman"/>
      <w:b/>
      <w:bCs/>
      <w:spacing w:val="10"/>
      <w:sz w:val="26"/>
      <w:szCs w:val="26"/>
      <w:u w:val="none"/>
    </w:rPr>
  </w:style>
  <w:style w:type="character" w:customStyle="1" w:styleId="a7">
    <w:name w:val="Колонтитул"/>
    <w:basedOn w:val="a6"/>
    <w:uiPriority w:val="99"/>
    <w:rPr>
      <w:rFonts w:ascii="Times New Roman" w:hAnsi="Times New Roman" w:cs="Times New Roman"/>
      <w:b/>
      <w:bCs/>
      <w:spacing w:val="10"/>
      <w:sz w:val="26"/>
      <w:szCs w:val="26"/>
      <w:u w:val="none"/>
    </w:rPr>
  </w:style>
  <w:style w:type="character" w:customStyle="1" w:styleId="12pt">
    <w:name w:val="Основной текст + 12 pt"/>
    <w:aliases w:val="Интервал 0 pt"/>
    <w:basedOn w:val="1"/>
    <w:uiPriority w:val="99"/>
    <w:rPr>
      <w:rFonts w:ascii="Times New Roman" w:hAnsi="Times New Roman" w:cs="Times New Roman"/>
      <w:spacing w:val="1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spacing w:val="10"/>
      <w:u w:val="none"/>
    </w:rPr>
  </w:style>
  <w:style w:type="character" w:customStyle="1" w:styleId="513pt">
    <w:name w:val="Основной текст (5) + 13 pt"/>
    <w:aliases w:val="Интервал 0 pt3"/>
    <w:basedOn w:val="5"/>
    <w:uiPriority w:val="99"/>
    <w:rPr>
      <w:rFonts w:ascii="Times New Roman" w:hAnsi="Times New Roman" w:cs="Times New Roman"/>
      <w:spacing w:val="0"/>
      <w:sz w:val="26"/>
      <w:szCs w:val="26"/>
      <w:u w:val="none"/>
    </w:rPr>
  </w:style>
  <w:style w:type="character" w:customStyle="1" w:styleId="130">
    <w:name w:val="Основной текст + 13"/>
    <w:aliases w:val="5 pt2"/>
    <w:basedOn w:val="1"/>
    <w:uiPriority w:val="99"/>
    <w:rPr>
      <w:rFonts w:ascii="Times New Roman" w:hAnsi="Times New Roman" w:cs="Times New Roman"/>
      <w:sz w:val="27"/>
      <w:szCs w:val="27"/>
      <w:u w:val="none"/>
    </w:rPr>
  </w:style>
  <w:style w:type="character" w:customStyle="1" w:styleId="a8">
    <w:name w:val="Основной текст + Полужирный"/>
    <w:basedOn w:val="1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5">
    <w:name w:val="Body Text"/>
    <w:basedOn w:val="a"/>
    <w:link w:val="1"/>
    <w:uiPriority w:val="99"/>
    <w:pPr>
      <w:shd w:val="clear" w:color="auto" w:fill="FFFFFF"/>
      <w:spacing w:line="324" w:lineRule="exact"/>
      <w:ind w:hanging="72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Pr>
      <w:color w:val="000000"/>
    </w:rPr>
  </w:style>
  <w:style w:type="character" w:customStyle="1" w:styleId="43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1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2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32">
    <w:name w:val="Заголовок №3_"/>
    <w:basedOn w:val="a0"/>
    <w:link w:val="33"/>
    <w:uiPriority w:val="99"/>
    <w:locked/>
    <w:rPr>
      <w:rFonts w:ascii="Times New Roman" w:hAnsi="Times New Roman" w:cs="Times New Roman"/>
      <w:sz w:val="27"/>
      <w:szCs w:val="27"/>
      <w:u w:val="none"/>
    </w:rPr>
  </w:style>
  <w:style w:type="character" w:customStyle="1" w:styleId="313pt">
    <w:name w:val="Заголовок №3 + 13 pt"/>
    <w:aliases w:val="Полужирный,Курсив"/>
    <w:basedOn w:val="32"/>
    <w:uiPriority w:val="99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313pt1">
    <w:name w:val="Заголовок №3 + 13 pt1"/>
    <w:basedOn w:val="32"/>
    <w:uiPriority w:val="99"/>
    <w:rPr>
      <w:rFonts w:ascii="Times New Roman" w:hAnsi="Times New Roman" w:cs="Times New Roman"/>
      <w:noProof/>
      <w:sz w:val="26"/>
      <w:szCs w:val="26"/>
      <w:u w:val="none"/>
    </w:rPr>
  </w:style>
  <w:style w:type="character" w:customStyle="1" w:styleId="14">
    <w:name w:val="Основной текст + Полужирный1"/>
    <w:aliases w:val="Курсив1"/>
    <w:basedOn w:val="1"/>
    <w:uiPriority w:val="99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3">
    <w:name w:val="Заголовок №2_"/>
    <w:basedOn w:val="a0"/>
    <w:link w:val="24"/>
    <w:uiPriority w:val="99"/>
    <w:locked/>
    <w:rPr>
      <w:rFonts w:ascii="Times New Roman" w:hAnsi="Times New Roman" w:cs="Times New Roman"/>
      <w:sz w:val="27"/>
      <w:szCs w:val="27"/>
      <w:u w:val="none"/>
    </w:rPr>
  </w:style>
  <w:style w:type="character" w:customStyle="1" w:styleId="51pt">
    <w:name w:val="Основной текст (5) + Интервал 1 pt"/>
    <w:basedOn w:val="5"/>
    <w:uiPriority w:val="99"/>
    <w:rPr>
      <w:rFonts w:ascii="Times New Roman" w:hAnsi="Times New Roman" w:cs="Times New Roman"/>
      <w:spacing w:val="20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aa">
    <w:name w:val="Подпись к таблице_"/>
    <w:basedOn w:val="a0"/>
    <w:link w:val="ab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12pt2">
    <w:name w:val="Основной текст + 12 pt2"/>
    <w:aliases w:val="Интервал 1 pt"/>
    <w:basedOn w:val="1"/>
    <w:uiPriority w:val="99"/>
    <w:rPr>
      <w:rFonts w:ascii="Times New Roman" w:hAnsi="Times New Roman" w:cs="Times New Roman"/>
      <w:spacing w:val="20"/>
      <w:sz w:val="24"/>
      <w:szCs w:val="24"/>
      <w:u w:val="none"/>
    </w:rPr>
  </w:style>
  <w:style w:type="character" w:customStyle="1" w:styleId="12pt1">
    <w:name w:val="Основной текст + 12 pt1"/>
    <w:aliases w:val="Интервал 0 pt2"/>
    <w:basedOn w:val="1"/>
    <w:uiPriority w:val="99"/>
    <w:rPr>
      <w:rFonts w:ascii="Times New Roman" w:hAnsi="Times New Roman" w:cs="Times New Roman"/>
      <w:spacing w:val="10"/>
      <w:sz w:val="24"/>
      <w:szCs w:val="24"/>
      <w:u w:val="none"/>
    </w:rPr>
  </w:style>
  <w:style w:type="character" w:customStyle="1" w:styleId="Consolas">
    <w:name w:val="Основной текст + Consolas"/>
    <w:aliases w:val="11 pt"/>
    <w:basedOn w:val="1"/>
    <w:uiPriority w:val="99"/>
    <w:rPr>
      <w:rFonts w:ascii="Consolas" w:hAnsi="Consolas" w:cs="Consolas"/>
      <w:noProof/>
      <w:sz w:val="22"/>
      <w:szCs w:val="22"/>
      <w:u w:val="none"/>
    </w:rPr>
  </w:style>
  <w:style w:type="character" w:customStyle="1" w:styleId="Corbel0">
    <w:name w:val="Основной текст + Corbel"/>
    <w:aliases w:val="7 pt"/>
    <w:basedOn w:val="1"/>
    <w:uiPriority w:val="99"/>
    <w:rPr>
      <w:rFonts w:ascii="Corbel" w:hAnsi="Corbel" w:cs="Corbel"/>
      <w:noProof/>
      <w:sz w:val="14"/>
      <w:szCs w:val="14"/>
      <w:u w:val="none"/>
    </w:rPr>
  </w:style>
  <w:style w:type="character" w:customStyle="1" w:styleId="10pt">
    <w:name w:val="Основной текст + 10 pt"/>
    <w:basedOn w:val="1"/>
    <w:uiPriority w:val="99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8pt">
    <w:name w:val="Основной текст + 8 pt"/>
    <w:basedOn w:val="1"/>
    <w:uiPriority w:val="99"/>
    <w:rPr>
      <w:rFonts w:ascii="Times New Roman" w:hAnsi="Times New Roman" w:cs="Times New Roman"/>
      <w:noProof/>
      <w:sz w:val="16"/>
      <w:szCs w:val="16"/>
      <w:u w:val="none"/>
    </w:rPr>
  </w:style>
  <w:style w:type="character" w:customStyle="1" w:styleId="Corbel1">
    <w:name w:val="Основной текст + Corbel1"/>
    <w:aliases w:val="4,5 pt1,Интервал 0 pt1"/>
    <w:basedOn w:val="1"/>
    <w:uiPriority w:val="99"/>
    <w:rPr>
      <w:rFonts w:ascii="Corbel" w:hAnsi="Corbel" w:cs="Corbel"/>
      <w:spacing w:val="-10"/>
      <w:sz w:val="9"/>
      <w:szCs w:val="9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a4">
    <w:name w:val="Подпись к картинке"/>
    <w:basedOn w:val="a"/>
    <w:link w:val="Exact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0"/>
    </w:rPr>
  </w:style>
  <w:style w:type="paragraph" w:customStyle="1" w:styleId="2">
    <w:name w:val="Подпись к картинке (2)"/>
    <w:basedOn w:val="a"/>
    <w:link w:val="2Exact"/>
    <w:uiPriority w:val="99"/>
    <w:pPr>
      <w:shd w:val="clear" w:color="auto" w:fill="FFFFFF"/>
      <w:spacing w:line="240" w:lineRule="atLeast"/>
    </w:pPr>
    <w:rPr>
      <w:rFonts w:ascii="Corbel" w:hAnsi="Corbel" w:cs="Corbel"/>
      <w:color w:val="auto"/>
      <w:spacing w:val="-12"/>
      <w:sz w:val="28"/>
      <w:szCs w:val="28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line="360" w:lineRule="exact"/>
      <w:jc w:val="center"/>
      <w:outlineLvl w:val="0"/>
    </w:pPr>
    <w:rPr>
      <w:rFonts w:ascii="Times New Roman" w:hAnsi="Times New Roman" w:cs="Times New Roman"/>
      <w:b/>
      <w:bCs/>
      <w:color w:val="auto"/>
      <w:spacing w:val="10"/>
      <w:sz w:val="29"/>
      <w:szCs w:val="29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after="3660" w:line="360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3660" w:after="60" w:line="240" w:lineRule="atLeast"/>
      <w:jc w:val="right"/>
    </w:pPr>
    <w:rPr>
      <w:rFonts w:ascii="Times New Roman" w:hAnsi="Times New Roman" w:cs="Times New Roman"/>
      <w:b/>
      <w:bCs/>
      <w:i/>
      <w:iCs/>
      <w:color w:val="auto"/>
      <w:sz w:val="25"/>
      <w:szCs w:val="25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60" w:after="480" w:line="240" w:lineRule="atLeast"/>
      <w:jc w:val="righ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2">
    <w:name w:val="Заголовок №4"/>
    <w:basedOn w:val="a"/>
    <w:link w:val="41"/>
    <w:uiPriority w:val="99"/>
    <w:pPr>
      <w:shd w:val="clear" w:color="auto" w:fill="FFFFFF"/>
      <w:spacing w:line="364" w:lineRule="exact"/>
      <w:jc w:val="both"/>
      <w:outlineLvl w:val="3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3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10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60" w:after="180" w:line="240" w:lineRule="atLeast"/>
      <w:jc w:val="both"/>
    </w:pPr>
    <w:rPr>
      <w:rFonts w:ascii="Times New Roman" w:hAnsi="Times New Roman" w:cs="Times New Roman"/>
      <w:color w:val="auto"/>
      <w:spacing w:val="10"/>
    </w:rPr>
  </w:style>
  <w:style w:type="paragraph" w:customStyle="1" w:styleId="33">
    <w:name w:val="Заголовок №3"/>
    <w:basedOn w:val="a"/>
    <w:link w:val="32"/>
    <w:uiPriority w:val="99"/>
    <w:pPr>
      <w:shd w:val="clear" w:color="auto" w:fill="FFFFFF"/>
      <w:spacing w:before="120" w:after="120" w:line="240" w:lineRule="atLeast"/>
      <w:ind w:firstLine="700"/>
      <w:jc w:val="both"/>
      <w:outlineLvl w:val="2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24">
    <w:name w:val="Заголовок №2"/>
    <w:basedOn w:val="a"/>
    <w:link w:val="23"/>
    <w:uiPriority w:val="99"/>
    <w:pPr>
      <w:shd w:val="clear" w:color="auto" w:fill="FFFFFF"/>
      <w:spacing w:after="120" w:line="240" w:lineRule="atLeast"/>
      <w:jc w:val="both"/>
      <w:outlineLvl w:val="1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120" w:line="328" w:lineRule="exact"/>
      <w:jc w:val="center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customStyle="1" w:styleId="ab">
    <w:name w:val="Подпись к таблице"/>
    <w:basedOn w:val="a"/>
    <w:link w:val="aa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328" w:lineRule="exac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B852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B852E4"/>
    <w:rPr>
      <w:rFonts w:cs="Courier New"/>
      <w:color w:val="000000"/>
    </w:rPr>
  </w:style>
  <w:style w:type="paragraph" w:styleId="ae">
    <w:name w:val="footer"/>
    <w:basedOn w:val="a"/>
    <w:link w:val="af"/>
    <w:uiPriority w:val="99"/>
    <w:unhideWhenUsed/>
    <w:rsid w:val="00B852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852E4"/>
    <w:rPr>
      <w:rFonts w:cs="Courier New"/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E683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E683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Exact">
    <w:name w:val="Основной текст Exact"/>
    <w:basedOn w:val="a0"/>
    <w:uiPriority w:val="99"/>
    <w:rPr>
      <w:rFonts w:ascii="Times New Roman" w:hAnsi="Times New Roman" w:cs="Times New Roman"/>
      <w:spacing w:val="10"/>
      <w:u w:val="none"/>
    </w:rPr>
  </w:style>
  <w:style w:type="character" w:customStyle="1" w:styleId="12">
    <w:name w:val="Основной текст + 12"/>
    <w:aliases w:val="5 pt,Интервал 0 pt Exact"/>
    <w:basedOn w:val="1"/>
    <w:uiPriority w:val="99"/>
    <w:rPr>
      <w:rFonts w:ascii="Times New Roman" w:hAnsi="Times New Roman" w:cs="Times New Roman"/>
      <w:color w:val="000000"/>
      <w:spacing w:val="5"/>
      <w:w w:val="100"/>
      <w:position w:val="0"/>
      <w:sz w:val="25"/>
      <w:szCs w:val="25"/>
      <w:u w:val="none"/>
    </w:rPr>
  </w:style>
  <w:style w:type="character" w:customStyle="1" w:styleId="Exact0">
    <w:name w:val="Подпись к картинке Exact"/>
    <w:basedOn w:val="a0"/>
    <w:link w:val="a4"/>
    <w:uiPriority w:val="99"/>
    <w:locked/>
    <w:rPr>
      <w:rFonts w:ascii="Times New Roman" w:hAnsi="Times New Roman" w:cs="Times New Roman"/>
      <w:spacing w:val="10"/>
      <w:u w:val="none"/>
    </w:rPr>
  </w:style>
  <w:style w:type="character" w:customStyle="1" w:styleId="Corbel">
    <w:name w:val="Подпись к картинке + Corbel"/>
    <w:aliases w:val="14 pt,Интервал 0 pt Exact1"/>
    <w:basedOn w:val="Exact0"/>
    <w:uiPriority w:val="99"/>
    <w:rPr>
      <w:rFonts w:ascii="Corbel" w:hAnsi="Corbel" w:cs="Corbel"/>
      <w:spacing w:val="-12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"/>
    <w:uiPriority w:val="99"/>
    <w:locked/>
    <w:rPr>
      <w:rFonts w:ascii="Corbel" w:hAnsi="Corbel" w:cs="Corbel"/>
      <w:spacing w:val="-12"/>
      <w:sz w:val="28"/>
      <w:szCs w:val="28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i/>
      <w:iCs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">
    <w:name w:val="Основной текст Знак1"/>
    <w:basedOn w:val="a0"/>
    <w:link w:val="a5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41">
    <w:name w:val="Заголовок №4_"/>
    <w:basedOn w:val="a0"/>
    <w:link w:val="42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6">
    <w:name w:val="Колонтитул_"/>
    <w:basedOn w:val="a0"/>
    <w:link w:val="13"/>
    <w:uiPriority w:val="99"/>
    <w:locked/>
    <w:rPr>
      <w:rFonts w:ascii="Times New Roman" w:hAnsi="Times New Roman" w:cs="Times New Roman"/>
      <w:b/>
      <w:bCs/>
      <w:spacing w:val="10"/>
      <w:sz w:val="26"/>
      <w:szCs w:val="26"/>
      <w:u w:val="none"/>
    </w:rPr>
  </w:style>
  <w:style w:type="character" w:customStyle="1" w:styleId="a7">
    <w:name w:val="Колонтитул"/>
    <w:basedOn w:val="a6"/>
    <w:uiPriority w:val="99"/>
    <w:rPr>
      <w:rFonts w:ascii="Times New Roman" w:hAnsi="Times New Roman" w:cs="Times New Roman"/>
      <w:b/>
      <w:bCs/>
      <w:spacing w:val="10"/>
      <w:sz w:val="26"/>
      <w:szCs w:val="26"/>
      <w:u w:val="none"/>
    </w:rPr>
  </w:style>
  <w:style w:type="character" w:customStyle="1" w:styleId="12pt">
    <w:name w:val="Основной текст + 12 pt"/>
    <w:aliases w:val="Интервал 0 pt"/>
    <w:basedOn w:val="1"/>
    <w:uiPriority w:val="99"/>
    <w:rPr>
      <w:rFonts w:ascii="Times New Roman" w:hAnsi="Times New Roman" w:cs="Times New Roman"/>
      <w:spacing w:val="1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spacing w:val="10"/>
      <w:u w:val="none"/>
    </w:rPr>
  </w:style>
  <w:style w:type="character" w:customStyle="1" w:styleId="513pt">
    <w:name w:val="Основной текст (5) + 13 pt"/>
    <w:aliases w:val="Интервал 0 pt3"/>
    <w:basedOn w:val="5"/>
    <w:uiPriority w:val="99"/>
    <w:rPr>
      <w:rFonts w:ascii="Times New Roman" w:hAnsi="Times New Roman" w:cs="Times New Roman"/>
      <w:spacing w:val="0"/>
      <w:sz w:val="26"/>
      <w:szCs w:val="26"/>
      <w:u w:val="none"/>
    </w:rPr>
  </w:style>
  <w:style w:type="character" w:customStyle="1" w:styleId="130">
    <w:name w:val="Основной текст + 13"/>
    <w:aliases w:val="5 pt2"/>
    <w:basedOn w:val="1"/>
    <w:uiPriority w:val="99"/>
    <w:rPr>
      <w:rFonts w:ascii="Times New Roman" w:hAnsi="Times New Roman" w:cs="Times New Roman"/>
      <w:sz w:val="27"/>
      <w:szCs w:val="27"/>
      <w:u w:val="none"/>
    </w:rPr>
  </w:style>
  <w:style w:type="character" w:customStyle="1" w:styleId="a8">
    <w:name w:val="Основной текст + Полужирный"/>
    <w:basedOn w:val="1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5">
    <w:name w:val="Body Text"/>
    <w:basedOn w:val="a"/>
    <w:link w:val="1"/>
    <w:uiPriority w:val="99"/>
    <w:pPr>
      <w:shd w:val="clear" w:color="auto" w:fill="FFFFFF"/>
      <w:spacing w:line="324" w:lineRule="exact"/>
      <w:ind w:hanging="72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Pr>
      <w:color w:val="000000"/>
    </w:rPr>
  </w:style>
  <w:style w:type="character" w:customStyle="1" w:styleId="43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1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2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32">
    <w:name w:val="Заголовок №3_"/>
    <w:basedOn w:val="a0"/>
    <w:link w:val="33"/>
    <w:uiPriority w:val="99"/>
    <w:locked/>
    <w:rPr>
      <w:rFonts w:ascii="Times New Roman" w:hAnsi="Times New Roman" w:cs="Times New Roman"/>
      <w:sz w:val="27"/>
      <w:szCs w:val="27"/>
      <w:u w:val="none"/>
    </w:rPr>
  </w:style>
  <w:style w:type="character" w:customStyle="1" w:styleId="313pt">
    <w:name w:val="Заголовок №3 + 13 pt"/>
    <w:aliases w:val="Полужирный,Курсив"/>
    <w:basedOn w:val="32"/>
    <w:uiPriority w:val="99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313pt1">
    <w:name w:val="Заголовок №3 + 13 pt1"/>
    <w:basedOn w:val="32"/>
    <w:uiPriority w:val="99"/>
    <w:rPr>
      <w:rFonts w:ascii="Times New Roman" w:hAnsi="Times New Roman" w:cs="Times New Roman"/>
      <w:noProof/>
      <w:sz w:val="26"/>
      <w:szCs w:val="26"/>
      <w:u w:val="none"/>
    </w:rPr>
  </w:style>
  <w:style w:type="character" w:customStyle="1" w:styleId="14">
    <w:name w:val="Основной текст + Полужирный1"/>
    <w:aliases w:val="Курсив1"/>
    <w:basedOn w:val="1"/>
    <w:uiPriority w:val="99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3">
    <w:name w:val="Заголовок №2_"/>
    <w:basedOn w:val="a0"/>
    <w:link w:val="24"/>
    <w:uiPriority w:val="99"/>
    <w:locked/>
    <w:rPr>
      <w:rFonts w:ascii="Times New Roman" w:hAnsi="Times New Roman" w:cs="Times New Roman"/>
      <w:sz w:val="27"/>
      <w:szCs w:val="27"/>
      <w:u w:val="none"/>
    </w:rPr>
  </w:style>
  <w:style w:type="character" w:customStyle="1" w:styleId="51pt">
    <w:name w:val="Основной текст (5) + Интервал 1 pt"/>
    <w:basedOn w:val="5"/>
    <w:uiPriority w:val="99"/>
    <w:rPr>
      <w:rFonts w:ascii="Times New Roman" w:hAnsi="Times New Roman" w:cs="Times New Roman"/>
      <w:spacing w:val="20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aa">
    <w:name w:val="Подпись к таблице_"/>
    <w:basedOn w:val="a0"/>
    <w:link w:val="ab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12pt2">
    <w:name w:val="Основной текст + 12 pt2"/>
    <w:aliases w:val="Интервал 1 pt"/>
    <w:basedOn w:val="1"/>
    <w:uiPriority w:val="99"/>
    <w:rPr>
      <w:rFonts w:ascii="Times New Roman" w:hAnsi="Times New Roman" w:cs="Times New Roman"/>
      <w:spacing w:val="20"/>
      <w:sz w:val="24"/>
      <w:szCs w:val="24"/>
      <w:u w:val="none"/>
    </w:rPr>
  </w:style>
  <w:style w:type="character" w:customStyle="1" w:styleId="12pt1">
    <w:name w:val="Основной текст + 12 pt1"/>
    <w:aliases w:val="Интервал 0 pt2"/>
    <w:basedOn w:val="1"/>
    <w:uiPriority w:val="99"/>
    <w:rPr>
      <w:rFonts w:ascii="Times New Roman" w:hAnsi="Times New Roman" w:cs="Times New Roman"/>
      <w:spacing w:val="10"/>
      <w:sz w:val="24"/>
      <w:szCs w:val="24"/>
      <w:u w:val="none"/>
    </w:rPr>
  </w:style>
  <w:style w:type="character" w:customStyle="1" w:styleId="Consolas">
    <w:name w:val="Основной текст + Consolas"/>
    <w:aliases w:val="11 pt"/>
    <w:basedOn w:val="1"/>
    <w:uiPriority w:val="99"/>
    <w:rPr>
      <w:rFonts w:ascii="Consolas" w:hAnsi="Consolas" w:cs="Consolas"/>
      <w:noProof/>
      <w:sz w:val="22"/>
      <w:szCs w:val="22"/>
      <w:u w:val="none"/>
    </w:rPr>
  </w:style>
  <w:style w:type="character" w:customStyle="1" w:styleId="Corbel0">
    <w:name w:val="Основной текст + Corbel"/>
    <w:aliases w:val="7 pt"/>
    <w:basedOn w:val="1"/>
    <w:uiPriority w:val="99"/>
    <w:rPr>
      <w:rFonts w:ascii="Corbel" w:hAnsi="Corbel" w:cs="Corbel"/>
      <w:noProof/>
      <w:sz w:val="14"/>
      <w:szCs w:val="14"/>
      <w:u w:val="none"/>
    </w:rPr>
  </w:style>
  <w:style w:type="character" w:customStyle="1" w:styleId="10pt">
    <w:name w:val="Основной текст + 10 pt"/>
    <w:basedOn w:val="1"/>
    <w:uiPriority w:val="99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8pt">
    <w:name w:val="Основной текст + 8 pt"/>
    <w:basedOn w:val="1"/>
    <w:uiPriority w:val="99"/>
    <w:rPr>
      <w:rFonts w:ascii="Times New Roman" w:hAnsi="Times New Roman" w:cs="Times New Roman"/>
      <w:noProof/>
      <w:sz w:val="16"/>
      <w:szCs w:val="16"/>
      <w:u w:val="none"/>
    </w:rPr>
  </w:style>
  <w:style w:type="character" w:customStyle="1" w:styleId="Corbel1">
    <w:name w:val="Основной текст + Corbel1"/>
    <w:aliases w:val="4,5 pt1,Интервал 0 pt1"/>
    <w:basedOn w:val="1"/>
    <w:uiPriority w:val="99"/>
    <w:rPr>
      <w:rFonts w:ascii="Corbel" w:hAnsi="Corbel" w:cs="Corbel"/>
      <w:spacing w:val="-10"/>
      <w:sz w:val="9"/>
      <w:szCs w:val="9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a4">
    <w:name w:val="Подпись к картинке"/>
    <w:basedOn w:val="a"/>
    <w:link w:val="Exact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0"/>
    </w:rPr>
  </w:style>
  <w:style w:type="paragraph" w:customStyle="1" w:styleId="2">
    <w:name w:val="Подпись к картинке (2)"/>
    <w:basedOn w:val="a"/>
    <w:link w:val="2Exact"/>
    <w:uiPriority w:val="99"/>
    <w:pPr>
      <w:shd w:val="clear" w:color="auto" w:fill="FFFFFF"/>
      <w:spacing w:line="240" w:lineRule="atLeast"/>
    </w:pPr>
    <w:rPr>
      <w:rFonts w:ascii="Corbel" w:hAnsi="Corbel" w:cs="Corbel"/>
      <w:color w:val="auto"/>
      <w:spacing w:val="-12"/>
      <w:sz w:val="28"/>
      <w:szCs w:val="28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line="360" w:lineRule="exact"/>
      <w:jc w:val="center"/>
      <w:outlineLvl w:val="0"/>
    </w:pPr>
    <w:rPr>
      <w:rFonts w:ascii="Times New Roman" w:hAnsi="Times New Roman" w:cs="Times New Roman"/>
      <w:b/>
      <w:bCs/>
      <w:color w:val="auto"/>
      <w:spacing w:val="10"/>
      <w:sz w:val="29"/>
      <w:szCs w:val="29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after="3660" w:line="360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3660" w:after="60" w:line="240" w:lineRule="atLeast"/>
      <w:jc w:val="right"/>
    </w:pPr>
    <w:rPr>
      <w:rFonts w:ascii="Times New Roman" w:hAnsi="Times New Roman" w:cs="Times New Roman"/>
      <w:b/>
      <w:bCs/>
      <w:i/>
      <w:iCs/>
      <w:color w:val="auto"/>
      <w:sz w:val="25"/>
      <w:szCs w:val="25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60" w:after="480" w:line="240" w:lineRule="atLeast"/>
      <w:jc w:val="righ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2">
    <w:name w:val="Заголовок №4"/>
    <w:basedOn w:val="a"/>
    <w:link w:val="41"/>
    <w:uiPriority w:val="99"/>
    <w:pPr>
      <w:shd w:val="clear" w:color="auto" w:fill="FFFFFF"/>
      <w:spacing w:line="364" w:lineRule="exact"/>
      <w:jc w:val="both"/>
      <w:outlineLvl w:val="3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3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10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60" w:after="180" w:line="240" w:lineRule="atLeast"/>
      <w:jc w:val="both"/>
    </w:pPr>
    <w:rPr>
      <w:rFonts w:ascii="Times New Roman" w:hAnsi="Times New Roman" w:cs="Times New Roman"/>
      <w:color w:val="auto"/>
      <w:spacing w:val="10"/>
    </w:rPr>
  </w:style>
  <w:style w:type="paragraph" w:customStyle="1" w:styleId="33">
    <w:name w:val="Заголовок №3"/>
    <w:basedOn w:val="a"/>
    <w:link w:val="32"/>
    <w:uiPriority w:val="99"/>
    <w:pPr>
      <w:shd w:val="clear" w:color="auto" w:fill="FFFFFF"/>
      <w:spacing w:before="120" w:after="120" w:line="240" w:lineRule="atLeast"/>
      <w:ind w:firstLine="700"/>
      <w:jc w:val="both"/>
      <w:outlineLvl w:val="2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24">
    <w:name w:val="Заголовок №2"/>
    <w:basedOn w:val="a"/>
    <w:link w:val="23"/>
    <w:uiPriority w:val="99"/>
    <w:pPr>
      <w:shd w:val="clear" w:color="auto" w:fill="FFFFFF"/>
      <w:spacing w:after="120" w:line="240" w:lineRule="atLeast"/>
      <w:jc w:val="both"/>
      <w:outlineLvl w:val="1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120" w:line="328" w:lineRule="exact"/>
      <w:jc w:val="center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customStyle="1" w:styleId="ab">
    <w:name w:val="Подпись к таблице"/>
    <w:basedOn w:val="a"/>
    <w:link w:val="aa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328" w:lineRule="exac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B852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B852E4"/>
    <w:rPr>
      <w:rFonts w:cs="Courier New"/>
      <w:color w:val="000000"/>
    </w:rPr>
  </w:style>
  <w:style w:type="paragraph" w:styleId="ae">
    <w:name w:val="footer"/>
    <w:basedOn w:val="a"/>
    <w:link w:val="af"/>
    <w:uiPriority w:val="99"/>
    <w:unhideWhenUsed/>
    <w:rsid w:val="00B852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852E4"/>
    <w:rPr>
      <w:rFonts w:cs="Courier New"/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E683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E683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4475</Words>
  <Characters>25508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Аникин</cp:lastModifiedBy>
  <cp:revision>2</cp:revision>
  <cp:lastPrinted>2023-11-07T06:03:00Z</cp:lastPrinted>
  <dcterms:created xsi:type="dcterms:W3CDTF">2023-11-07T09:25:00Z</dcterms:created>
  <dcterms:modified xsi:type="dcterms:W3CDTF">2023-11-07T09:25:00Z</dcterms:modified>
</cp:coreProperties>
</file>